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7A" w:rsidRPr="007333FE" w:rsidRDefault="00E92363" w:rsidP="00050378">
      <w:pPr>
        <w:jc w:val="center"/>
        <w:rPr>
          <w:rFonts w:ascii="StobiSerif Regular" w:hAnsi="StobiSerif Regular"/>
          <w:lang w:val="mk-MK"/>
        </w:rPr>
      </w:pPr>
      <w:r w:rsidRPr="00E92363">
        <w:rPr>
          <w:rFonts w:ascii="StobiSerif Regular" w:hAnsi="StobiSerif Regular"/>
          <w:i/>
          <w:noProof/>
          <w:sz w:val="20"/>
          <w:szCs w:val="20"/>
          <w:lang w:val="mk-MK" w:eastAsia="mk-MK"/>
        </w:rPr>
        <w:drawing>
          <wp:inline distT="0" distB="0" distL="0" distR="0">
            <wp:extent cx="223520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200" cy="1238250"/>
                    </a:xfrm>
                    <a:prstGeom prst="rect">
                      <a:avLst/>
                    </a:prstGeom>
                    <a:noFill/>
                    <a:ln w="9525">
                      <a:noFill/>
                      <a:miter lim="800000"/>
                      <a:headEnd/>
                      <a:tailEnd/>
                    </a:ln>
                  </pic:spPr>
                </pic:pic>
              </a:graphicData>
            </a:graphic>
          </wp:inline>
        </w:drawing>
      </w:r>
    </w:p>
    <w:p w:rsidR="00827AC6" w:rsidRPr="007333FE" w:rsidRDefault="00827AC6" w:rsidP="00050378">
      <w:pPr>
        <w:jc w:val="center"/>
        <w:rPr>
          <w:rFonts w:ascii="StobiSerif Regular" w:hAnsi="StobiSerif Regular"/>
          <w:lang w:val="mk-MK"/>
        </w:rPr>
      </w:pPr>
    </w:p>
    <w:p w:rsidR="00827AC6" w:rsidRPr="00134E6F" w:rsidRDefault="00827AC6" w:rsidP="007333FE">
      <w:pPr>
        <w:rPr>
          <w:rFonts w:ascii="StobiSerif Regular" w:hAnsi="StobiSerif Regular"/>
          <w:lang w:val="ru-RU"/>
        </w:rPr>
      </w:pPr>
    </w:p>
    <w:p w:rsidR="00050378" w:rsidRPr="007333FE" w:rsidRDefault="00050378" w:rsidP="005F39A0">
      <w:pPr>
        <w:rPr>
          <w:rFonts w:ascii="StobiSerif Regular" w:hAnsi="StobiSerif Regular"/>
          <w:sz w:val="28"/>
          <w:szCs w:val="28"/>
          <w:lang w:val="en-US"/>
        </w:rPr>
      </w:pPr>
    </w:p>
    <w:p w:rsidR="00193424" w:rsidRPr="007333FE" w:rsidRDefault="00193424" w:rsidP="00050378">
      <w:pPr>
        <w:jc w:val="center"/>
        <w:rPr>
          <w:rFonts w:ascii="StobiSerif Regular" w:hAnsi="StobiSerif Regular"/>
          <w:sz w:val="28"/>
          <w:szCs w:val="28"/>
        </w:rPr>
      </w:pPr>
    </w:p>
    <w:p w:rsidR="00193424" w:rsidRPr="007333FE" w:rsidRDefault="00193424" w:rsidP="001829CD">
      <w:pPr>
        <w:rPr>
          <w:rFonts w:ascii="StobiSerif Regular" w:hAnsi="StobiSerif Regular"/>
          <w:sz w:val="28"/>
          <w:szCs w:val="28"/>
        </w:rPr>
      </w:pPr>
    </w:p>
    <w:p w:rsidR="00193424" w:rsidRPr="007333FE" w:rsidRDefault="00193424" w:rsidP="00050378">
      <w:pPr>
        <w:jc w:val="center"/>
        <w:rPr>
          <w:rFonts w:ascii="StobiSerif Regular" w:hAnsi="StobiSerif Regular"/>
          <w:sz w:val="28"/>
          <w:szCs w:val="28"/>
        </w:rPr>
      </w:pPr>
    </w:p>
    <w:p w:rsidR="00050378" w:rsidRPr="0010036A" w:rsidRDefault="005F39A0" w:rsidP="00050378">
      <w:pPr>
        <w:jc w:val="center"/>
        <w:rPr>
          <w:rFonts w:ascii="StobiSerif Regular" w:hAnsi="StobiSerif Regular"/>
          <w:b/>
          <w:sz w:val="22"/>
          <w:szCs w:val="22"/>
          <w:lang w:val="mk-MK"/>
        </w:rPr>
      </w:pPr>
      <w:r w:rsidRPr="0010036A">
        <w:rPr>
          <w:rFonts w:ascii="StobiSerif Regular" w:hAnsi="StobiSerif Regular"/>
          <w:b/>
          <w:sz w:val="22"/>
          <w:szCs w:val="22"/>
          <w:lang w:val="mk-MK"/>
        </w:rPr>
        <w:t xml:space="preserve">ПОЕДНОСТАВЕНА </w:t>
      </w:r>
      <w:r w:rsidR="00050378" w:rsidRPr="0010036A">
        <w:rPr>
          <w:rFonts w:ascii="StobiSerif Regular" w:hAnsi="StobiSerif Regular"/>
          <w:b/>
          <w:sz w:val="22"/>
          <w:szCs w:val="22"/>
          <w:lang w:val="mk-MK"/>
        </w:rPr>
        <w:t>ТЕНДЕРСКА ДОКУМЕНТАЦИЈА</w:t>
      </w:r>
    </w:p>
    <w:p w:rsidR="005F39A0" w:rsidRPr="0010036A" w:rsidRDefault="005F39A0" w:rsidP="00050378">
      <w:pPr>
        <w:jc w:val="center"/>
        <w:rPr>
          <w:rFonts w:ascii="StobiSerif Regular" w:hAnsi="StobiSerif Regular"/>
          <w:b/>
          <w:sz w:val="22"/>
          <w:szCs w:val="22"/>
          <w:lang w:val="mk-MK"/>
        </w:rPr>
      </w:pPr>
    </w:p>
    <w:p w:rsidR="005F39A0" w:rsidRPr="0010036A" w:rsidRDefault="005F39A0" w:rsidP="00050378">
      <w:pPr>
        <w:jc w:val="center"/>
        <w:rPr>
          <w:rFonts w:ascii="StobiSerif Regular" w:hAnsi="StobiSerif Regular"/>
          <w:b/>
          <w:sz w:val="22"/>
          <w:szCs w:val="22"/>
          <w:lang w:val="en-US"/>
        </w:rPr>
      </w:pPr>
    </w:p>
    <w:p w:rsidR="005F39A0" w:rsidRPr="0010036A" w:rsidRDefault="005F39A0" w:rsidP="00050378">
      <w:pPr>
        <w:jc w:val="center"/>
        <w:rPr>
          <w:rFonts w:ascii="StobiSerif Regular" w:hAnsi="StobiSerif Regular"/>
          <w:b/>
          <w:sz w:val="22"/>
          <w:szCs w:val="22"/>
          <w:lang w:val="en-US"/>
        </w:rPr>
      </w:pPr>
    </w:p>
    <w:p w:rsidR="005F39A0" w:rsidRPr="0010036A" w:rsidRDefault="005F39A0" w:rsidP="00050378">
      <w:pPr>
        <w:jc w:val="center"/>
        <w:rPr>
          <w:rFonts w:ascii="StobiSerif Regular" w:hAnsi="StobiSerif Regular"/>
          <w:b/>
          <w:sz w:val="22"/>
          <w:szCs w:val="22"/>
          <w:lang w:val="en-US"/>
        </w:rPr>
      </w:pPr>
    </w:p>
    <w:p w:rsidR="005F39A0" w:rsidRPr="0010036A" w:rsidRDefault="005F39A0" w:rsidP="00050378">
      <w:pPr>
        <w:jc w:val="center"/>
        <w:rPr>
          <w:rFonts w:ascii="StobiSerif Regular" w:hAnsi="StobiSerif Regular"/>
          <w:b/>
          <w:sz w:val="22"/>
          <w:szCs w:val="22"/>
          <w:lang w:val="en-US"/>
        </w:rPr>
      </w:pPr>
    </w:p>
    <w:p w:rsidR="005F39A0" w:rsidRPr="0010036A" w:rsidRDefault="005F39A0" w:rsidP="00050378">
      <w:pPr>
        <w:jc w:val="center"/>
        <w:rPr>
          <w:rFonts w:ascii="StobiSerif Regular" w:hAnsi="StobiSerif Regular"/>
          <w:b/>
          <w:sz w:val="22"/>
          <w:szCs w:val="22"/>
          <w:lang w:val="mk-MK"/>
        </w:rPr>
      </w:pPr>
    </w:p>
    <w:p w:rsidR="00586702" w:rsidRPr="0010036A" w:rsidRDefault="005F39A0" w:rsidP="00050378">
      <w:pPr>
        <w:jc w:val="center"/>
        <w:rPr>
          <w:rFonts w:ascii="StobiSerif Regular" w:hAnsi="StobiSerif Regular"/>
          <w:b/>
          <w:sz w:val="22"/>
          <w:szCs w:val="22"/>
          <w:lang w:val="mk-MK"/>
        </w:rPr>
      </w:pPr>
      <w:r w:rsidRPr="0010036A">
        <w:rPr>
          <w:rFonts w:ascii="StobiSerif Regular" w:hAnsi="StobiSerif Regular"/>
          <w:b/>
          <w:sz w:val="22"/>
          <w:szCs w:val="22"/>
          <w:lang w:val="mk-MK"/>
        </w:rPr>
        <w:t>ПОСТАПКА СО БАРАЊЕ ЗА ПРИБ</w:t>
      </w:r>
      <w:r w:rsidR="00586702" w:rsidRPr="0010036A">
        <w:rPr>
          <w:rFonts w:ascii="StobiSerif Regular" w:hAnsi="StobiSerif Regular"/>
          <w:b/>
          <w:sz w:val="22"/>
          <w:szCs w:val="22"/>
          <w:lang w:val="mk-MK"/>
        </w:rPr>
        <w:t>ИРАЊЕ НА ПОНУДИ</w:t>
      </w:r>
    </w:p>
    <w:p w:rsidR="005F39A0" w:rsidRPr="0010036A" w:rsidRDefault="005F39A0" w:rsidP="00050378">
      <w:pPr>
        <w:jc w:val="center"/>
        <w:rPr>
          <w:rFonts w:ascii="StobiSerif Regular" w:hAnsi="StobiSerif Regular"/>
          <w:b/>
          <w:sz w:val="22"/>
          <w:szCs w:val="22"/>
          <w:lang w:val="ru-RU"/>
        </w:rPr>
      </w:pPr>
    </w:p>
    <w:p w:rsidR="00050378" w:rsidRPr="0010036A" w:rsidRDefault="000A53A3" w:rsidP="00050378">
      <w:pPr>
        <w:jc w:val="center"/>
        <w:rPr>
          <w:rFonts w:ascii="StobiSerif Regular" w:hAnsi="StobiSerif Regular"/>
          <w:b/>
          <w:sz w:val="22"/>
          <w:szCs w:val="22"/>
          <w:lang w:val="mk-MK"/>
        </w:rPr>
      </w:pPr>
      <w:r>
        <w:rPr>
          <w:rFonts w:ascii="StobiSerif Regular" w:hAnsi="StobiSerif Regular"/>
          <w:b/>
          <w:sz w:val="22"/>
          <w:szCs w:val="22"/>
          <w:lang w:val="mk-MK"/>
        </w:rPr>
        <w:t>ЗА НАБАВКА НА</w:t>
      </w:r>
      <w:r>
        <w:rPr>
          <w:rFonts w:ascii="StobiSerif Regular" w:hAnsi="StobiSerif Regular"/>
          <w:b/>
          <w:sz w:val="22"/>
          <w:szCs w:val="22"/>
          <w:lang w:val="en-US"/>
        </w:rPr>
        <w:t xml:space="preserve"> </w:t>
      </w:r>
      <w:r w:rsidR="002846B2" w:rsidRPr="0010036A">
        <w:rPr>
          <w:rFonts w:ascii="StobiSerif Regular" w:hAnsi="StobiSerif Regular"/>
          <w:b/>
          <w:sz w:val="22"/>
          <w:szCs w:val="22"/>
          <w:lang w:val="mk-MK"/>
        </w:rPr>
        <w:t>АРТИКЛИ ЗА КУЈНА</w:t>
      </w:r>
      <w:r w:rsidR="00E92363" w:rsidRPr="0010036A">
        <w:rPr>
          <w:rFonts w:ascii="StobiSerif Regular" w:hAnsi="StobiSerif Regular"/>
          <w:b/>
          <w:sz w:val="22"/>
          <w:szCs w:val="22"/>
          <w:lang w:val="mk-MK"/>
        </w:rPr>
        <w:t xml:space="preserve"> </w:t>
      </w:r>
    </w:p>
    <w:p w:rsidR="000C6197" w:rsidRPr="000C6197" w:rsidRDefault="000C6197" w:rsidP="000C6197">
      <w:pPr>
        <w:jc w:val="center"/>
        <w:rPr>
          <w:rFonts w:ascii="StobiSerif Regular" w:hAnsi="StobiSerif Regular"/>
          <w:i/>
          <w:sz w:val="28"/>
          <w:szCs w:val="28"/>
          <w:lang w:val="en-US"/>
        </w:rPr>
      </w:pPr>
      <w:r w:rsidRPr="000C6197">
        <w:rPr>
          <w:rFonts w:ascii="StobiSerif Regular" w:hAnsi="StobiSerif Regular"/>
          <w:i/>
          <w:sz w:val="28"/>
          <w:szCs w:val="28"/>
          <w:lang w:val="en-US"/>
        </w:rPr>
        <w:t>[</w:t>
      </w:r>
      <w:r w:rsidRPr="000C6197">
        <w:rPr>
          <w:rFonts w:ascii="StobiSerif Regular" w:hAnsi="StobiSerif Regular"/>
          <w:i/>
          <w:sz w:val="28"/>
          <w:szCs w:val="28"/>
          <w:lang w:val="mk-MK"/>
        </w:rPr>
        <w:t>преку ЕСЈН со е-аукција</w:t>
      </w:r>
      <w:r w:rsidRPr="000C6197">
        <w:rPr>
          <w:rFonts w:ascii="StobiSerif Regular" w:hAnsi="StobiSerif Regular"/>
          <w:i/>
          <w:sz w:val="28"/>
          <w:szCs w:val="28"/>
          <w:lang w:val="en-US"/>
        </w:rPr>
        <w:t>]</w:t>
      </w:r>
    </w:p>
    <w:p w:rsidR="00E92363" w:rsidRPr="0010036A" w:rsidRDefault="00E92363" w:rsidP="00050378">
      <w:pPr>
        <w:jc w:val="center"/>
        <w:rPr>
          <w:rFonts w:ascii="StobiSerif Regular" w:hAnsi="StobiSerif Regular"/>
          <w:b/>
          <w:sz w:val="22"/>
          <w:szCs w:val="22"/>
          <w:lang w:val="mk-MK"/>
        </w:rPr>
      </w:pPr>
    </w:p>
    <w:p w:rsidR="00050378" w:rsidRPr="0010036A" w:rsidRDefault="00050378" w:rsidP="00050378">
      <w:pPr>
        <w:jc w:val="center"/>
        <w:rPr>
          <w:rFonts w:ascii="StobiSerif Regular" w:hAnsi="StobiSerif Regular"/>
          <w:b/>
          <w:sz w:val="22"/>
          <w:szCs w:val="22"/>
          <w:lang w:val="mk-MK"/>
        </w:rPr>
      </w:pPr>
    </w:p>
    <w:p w:rsidR="00193424" w:rsidRPr="0010036A" w:rsidRDefault="00774591" w:rsidP="00B261BB">
      <w:pPr>
        <w:jc w:val="center"/>
        <w:rPr>
          <w:rFonts w:ascii="StobiSerif Regular" w:hAnsi="StobiSerif Regular"/>
          <w:b/>
          <w:sz w:val="22"/>
          <w:szCs w:val="22"/>
          <w:lang w:val="en-US"/>
        </w:rPr>
      </w:pPr>
      <w:r w:rsidRPr="005373D3">
        <w:rPr>
          <w:rFonts w:ascii="StobiSerif Regular" w:hAnsi="StobiSerif Regular"/>
          <w:b/>
          <w:sz w:val="22"/>
          <w:szCs w:val="22"/>
          <w:lang w:val="mk-MK"/>
        </w:rPr>
        <w:t xml:space="preserve">ОГЛАС </w:t>
      </w:r>
      <w:r w:rsidR="009E65B6">
        <w:rPr>
          <w:rFonts w:ascii="StobiSerif Regular" w:hAnsi="StobiSerif Regular"/>
          <w:b/>
          <w:sz w:val="22"/>
          <w:szCs w:val="22"/>
          <w:lang w:val="mk-MK"/>
        </w:rPr>
        <w:t>11</w:t>
      </w:r>
      <w:r w:rsidR="006A6776" w:rsidRPr="005373D3">
        <w:rPr>
          <w:rFonts w:ascii="StobiSerif Regular" w:hAnsi="StobiSerif Regular"/>
          <w:b/>
          <w:sz w:val="22"/>
          <w:szCs w:val="22"/>
          <w:lang w:val="mk-MK"/>
        </w:rPr>
        <w:t>/201</w:t>
      </w:r>
      <w:r w:rsidR="009E65B6">
        <w:rPr>
          <w:rFonts w:ascii="StobiSerif Regular" w:hAnsi="StobiSerif Regular"/>
          <w:b/>
          <w:sz w:val="22"/>
          <w:szCs w:val="22"/>
          <w:lang w:val="en-US"/>
        </w:rPr>
        <w:t>7</w:t>
      </w:r>
    </w:p>
    <w:p w:rsidR="00050378" w:rsidRPr="0010036A" w:rsidRDefault="00050378" w:rsidP="004279E2">
      <w:pPr>
        <w:rPr>
          <w:rFonts w:ascii="StobiSerif Regular" w:hAnsi="StobiSerif Regular"/>
          <w:b/>
          <w:sz w:val="22"/>
          <w:szCs w:val="22"/>
          <w:lang w:val="ru-RU"/>
        </w:rPr>
      </w:pPr>
    </w:p>
    <w:p w:rsidR="00074FD7" w:rsidRDefault="00074FD7" w:rsidP="007B7A20">
      <w:pPr>
        <w:rPr>
          <w:rFonts w:ascii="StobiSerif Regular" w:hAnsi="StobiSerif Regular"/>
          <w:sz w:val="22"/>
          <w:szCs w:val="22"/>
          <w:lang w:val="mk-MK"/>
        </w:rPr>
      </w:pPr>
    </w:p>
    <w:p w:rsidR="00074FD7" w:rsidRDefault="00074FD7" w:rsidP="007B7A20">
      <w:pPr>
        <w:rPr>
          <w:rFonts w:ascii="StobiSerif Regular" w:hAnsi="StobiSerif Regular"/>
          <w:sz w:val="22"/>
          <w:szCs w:val="22"/>
          <w:lang w:val="mk-MK"/>
        </w:rPr>
      </w:pPr>
    </w:p>
    <w:p w:rsidR="00074FD7" w:rsidRDefault="00074FD7" w:rsidP="007B7A20">
      <w:pPr>
        <w:rPr>
          <w:rFonts w:ascii="StobiSerif Regular" w:hAnsi="StobiSerif Regular"/>
          <w:sz w:val="22"/>
          <w:szCs w:val="22"/>
          <w:lang w:val="mk-MK"/>
        </w:rPr>
      </w:pPr>
    </w:p>
    <w:p w:rsidR="00270FC5" w:rsidRDefault="00270FC5" w:rsidP="008D049D">
      <w:pPr>
        <w:jc w:val="both"/>
        <w:rPr>
          <w:rFonts w:ascii="StobiSerif Regular" w:hAnsi="StobiSerif Regular" w:cs="Arial"/>
          <w:sz w:val="18"/>
          <w:szCs w:val="18"/>
          <w:lang w:val="mk-MK"/>
        </w:rPr>
      </w:pPr>
    </w:p>
    <w:p w:rsidR="00E31CB2" w:rsidRDefault="00E31CB2" w:rsidP="006A6776">
      <w:pPr>
        <w:jc w:val="center"/>
        <w:rPr>
          <w:rFonts w:ascii="StobiSerif Regular" w:hAnsi="StobiSerif Regular"/>
          <w:b/>
          <w:sz w:val="22"/>
          <w:szCs w:val="22"/>
          <w:lang w:val="en-US"/>
        </w:rPr>
      </w:pPr>
    </w:p>
    <w:p w:rsidR="00A76C55" w:rsidRDefault="00A76C55" w:rsidP="006A6776">
      <w:pPr>
        <w:jc w:val="center"/>
        <w:rPr>
          <w:rFonts w:ascii="StobiSerif Regular" w:hAnsi="StobiSerif Regular"/>
          <w:b/>
          <w:sz w:val="22"/>
          <w:szCs w:val="22"/>
          <w:lang w:val="en-US"/>
        </w:rPr>
      </w:pPr>
    </w:p>
    <w:p w:rsidR="00A76C55" w:rsidRDefault="00A76C55" w:rsidP="006A6776">
      <w:pPr>
        <w:jc w:val="center"/>
        <w:rPr>
          <w:rFonts w:ascii="StobiSerif Regular" w:hAnsi="StobiSerif Regular"/>
          <w:b/>
          <w:sz w:val="22"/>
          <w:szCs w:val="22"/>
          <w:lang w:val="en-US"/>
        </w:rPr>
      </w:pPr>
    </w:p>
    <w:p w:rsidR="00A76C55" w:rsidRDefault="00A76C55" w:rsidP="006A6776">
      <w:pPr>
        <w:jc w:val="center"/>
        <w:rPr>
          <w:rFonts w:ascii="StobiSerif Regular" w:hAnsi="StobiSerif Regular"/>
          <w:b/>
          <w:sz w:val="22"/>
          <w:szCs w:val="22"/>
          <w:lang w:val="en-US"/>
        </w:rPr>
      </w:pPr>
    </w:p>
    <w:p w:rsidR="00A76C55" w:rsidRDefault="00A76C55" w:rsidP="006A6776">
      <w:pPr>
        <w:jc w:val="center"/>
        <w:rPr>
          <w:rFonts w:ascii="StobiSerif Regular" w:hAnsi="StobiSerif Regular"/>
          <w:b/>
          <w:sz w:val="22"/>
          <w:szCs w:val="22"/>
          <w:lang w:val="en-US"/>
        </w:rPr>
      </w:pPr>
    </w:p>
    <w:p w:rsidR="00902142" w:rsidRDefault="00902142" w:rsidP="006A6776">
      <w:pPr>
        <w:jc w:val="center"/>
        <w:rPr>
          <w:rFonts w:ascii="StobiSerif Regular" w:hAnsi="StobiSerif Regular"/>
          <w:b/>
          <w:sz w:val="22"/>
          <w:szCs w:val="22"/>
          <w:lang w:val="en-US"/>
        </w:rPr>
      </w:pPr>
    </w:p>
    <w:p w:rsidR="00902142" w:rsidRDefault="00902142" w:rsidP="006A6776">
      <w:pPr>
        <w:jc w:val="center"/>
        <w:rPr>
          <w:rFonts w:ascii="StobiSerif Regular" w:hAnsi="StobiSerif Regular"/>
          <w:b/>
          <w:sz w:val="22"/>
          <w:szCs w:val="22"/>
          <w:lang w:val="en-US"/>
        </w:rPr>
      </w:pPr>
    </w:p>
    <w:p w:rsidR="00902142" w:rsidRDefault="00902142" w:rsidP="006A6776">
      <w:pPr>
        <w:jc w:val="center"/>
        <w:rPr>
          <w:rFonts w:ascii="StobiSerif Regular" w:hAnsi="StobiSerif Regular"/>
          <w:b/>
          <w:sz w:val="22"/>
          <w:szCs w:val="22"/>
          <w:lang w:val="en-US"/>
        </w:rPr>
      </w:pPr>
    </w:p>
    <w:p w:rsidR="00E31CB2" w:rsidRDefault="00E31CB2" w:rsidP="006A6776">
      <w:pPr>
        <w:jc w:val="center"/>
        <w:rPr>
          <w:rFonts w:ascii="StobiSerif Regular" w:hAnsi="StobiSerif Regular"/>
          <w:b/>
          <w:sz w:val="22"/>
          <w:szCs w:val="22"/>
          <w:lang w:val="en-US"/>
        </w:rPr>
      </w:pPr>
    </w:p>
    <w:p w:rsidR="007E5465" w:rsidRDefault="007E5465" w:rsidP="00074FD7">
      <w:pPr>
        <w:rPr>
          <w:rFonts w:ascii="StobiSerif Regular" w:hAnsi="StobiSerif Regular"/>
          <w:b/>
          <w:sz w:val="22"/>
          <w:szCs w:val="22"/>
          <w:lang w:val="en-US"/>
        </w:rPr>
      </w:pPr>
    </w:p>
    <w:p w:rsidR="00270FC5" w:rsidRDefault="00270FC5" w:rsidP="00074FD7">
      <w:pPr>
        <w:rPr>
          <w:rFonts w:ascii="StobiSerif Regular" w:hAnsi="StobiSerif Regular"/>
          <w:b/>
          <w:sz w:val="22"/>
          <w:szCs w:val="22"/>
          <w:lang w:val="en-US"/>
        </w:rPr>
      </w:pPr>
    </w:p>
    <w:p w:rsidR="002639FF" w:rsidRDefault="00E92363" w:rsidP="002639FF">
      <w:pPr>
        <w:jc w:val="center"/>
        <w:rPr>
          <w:rFonts w:ascii="StobiSerif Regular" w:hAnsi="StobiSerif Regular"/>
          <w:b/>
          <w:sz w:val="22"/>
          <w:szCs w:val="22"/>
          <w:lang w:val="en-US"/>
        </w:rPr>
      </w:pPr>
      <w:r w:rsidRPr="005373D3">
        <w:rPr>
          <w:rFonts w:ascii="StobiSerif Regular" w:hAnsi="StobiSerif Regular"/>
          <w:b/>
          <w:sz w:val="22"/>
          <w:szCs w:val="22"/>
          <w:lang w:val="ru-RU"/>
        </w:rPr>
        <w:t xml:space="preserve">Скопје, </w:t>
      </w:r>
      <w:r w:rsidR="006A6776" w:rsidRPr="005373D3">
        <w:rPr>
          <w:rFonts w:ascii="StobiSerif Regular" w:hAnsi="StobiSerif Regular"/>
          <w:b/>
          <w:sz w:val="22"/>
          <w:szCs w:val="22"/>
          <w:lang w:val="mk-MK"/>
        </w:rPr>
        <w:t>април</w:t>
      </w:r>
      <w:r w:rsidR="003862CB" w:rsidRPr="005373D3">
        <w:rPr>
          <w:rFonts w:ascii="StobiSerif Regular" w:hAnsi="StobiSerif Regular"/>
          <w:b/>
          <w:sz w:val="22"/>
          <w:szCs w:val="22"/>
          <w:lang w:val="ru-RU"/>
        </w:rPr>
        <w:t>, 201</w:t>
      </w:r>
      <w:r w:rsidR="00EA03F3">
        <w:rPr>
          <w:rFonts w:ascii="StobiSerif Regular" w:hAnsi="StobiSerif Regular"/>
          <w:b/>
          <w:sz w:val="22"/>
          <w:szCs w:val="22"/>
          <w:lang w:val="en-US"/>
        </w:rPr>
        <w:t>7</w:t>
      </w:r>
      <w:r w:rsidRPr="005373D3">
        <w:rPr>
          <w:rFonts w:ascii="StobiSerif Regular" w:hAnsi="StobiSerif Regular"/>
          <w:b/>
          <w:sz w:val="22"/>
          <w:szCs w:val="22"/>
          <w:lang w:val="ru-RU"/>
        </w:rPr>
        <w:t xml:space="preserve"> година</w:t>
      </w:r>
    </w:p>
    <w:p w:rsidR="00FC1BFE" w:rsidRPr="00F34D79" w:rsidRDefault="00FC1BFE" w:rsidP="002639FF">
      <w:pPr>
        <w:jc w:val="center"/>
        <w:rPr>
          <w:rFonts w:ascii="StobiSerif Regular" w:hAnsi="StobiSerif Regular"/>
          <w:b/>
          <w:sz w:val="22"/>
          <w:szCs w:val="22"/>
          <w:lang w:val="en-US"/>
        </w:rPr>
      </w:pPr>
      <w:r w:rsidRPr="00F34D79">
        <w:rPr>
          <w:rFonts w:ascii="StobiSerif Regular" w:hAnsi="StobiSerif Regular"/>
          <w:b/>
          <w:sz w:val="22"/>
          <w:szCs w:val="22"/>
          <w:lang w:val="mk-MK"/>
        </w:rPr>
        <w:lastRenderedPageBreak/>
        <w:t>Инструкции за понудувачите</w:t>
      </w:r>
    </w:p>
    <w:p w:rsidR="00411053" w:rsidRPr="00F34D79" w:rsidRDefault="00411053" w:rsidP="00943063">
      <w:pPr>
        <w:jc w:val="both"/>
        <w:rPr>
          <w:rFonts w:ascii="StobiSerif Regular" w:hAnsi="StobiSerif Regular" w:cs="Arial"/>
          <w:b/>
          <w:sz w:val="22"/>
          <w:szCs w:val="22"/>
          <w:u w:val="single"/>
          <w:lang w:val="mk-MK"/>
        </w:rPr>
      </w:pPr>
    </w:p>
    <w:p w:rsidR="00943063" w:rsidRPr="00F34D79" w:rsidRDefault="00943063" w:rsidP="00943063">
      <w:pPr>
        <w:jc w:val="both"/>
        <w:rPr>
          <w:rFonts w:ascii="StobiSerif Regular" w:hAnsi="StobiSerif Regular" w:cs="Arial"/>
          <w:b/>
          <w:sz w:val="22"/>
          <w:szCs w:val="22"/>
          <w:u w:val="single"/>
          <w:lang w:val="mk-MK"/>
        </w:rPr>
      </w:pPr>
      <w:r w:rsidRPr="00F34D79">
        <w:rPr>
          <w:rFonts w:ascii="StobiSerif Regular" w:hAnsi="StobiSerif Regular" w:cs="Arial"/>
          <w:b/>
          <w:sz w:val="22"/>
          <w:szCs w:val="22"/>
          <w:u w:val="single"/>
        </w:rPr>
        <w:t xml:space="preserve">1. </w:t>
      </w:r>
      <w:r w:rsidRPr="00F34D79">
        <w:rPr>
          <w:rFonts w:ascii="StobiSerif Regular" w:hAnsi="StobiSerif Regular" w:cs="Arial"/>
          <w:b/>
          <w:sz w:val="22"/>
          <w:szCs w:val="22"/>
          <w:u w:val="single"/>
          <w:lang w:val="mk-MK"/>
        </w:rPr>
        <w:t>Договорен орган</w:t>
      </w:r>
    </w:p>
    <w:p w:rsidR="00B46EA2" w:rsidRPr="00F34D79" w:rsidRDefault="00B46EA2" w:rsidP="00B46EA2">
      <w:pPr>
        <w:jc w:val="both"/>
        <w:rPr>
          <w:rFonts w:ascii="StobiSerif Regular" w:hAnsi="StobiSerif Regular" w:cs="Arial"/>
          <w:sz w:val="22"/>
          <w:szCs w:val="22"/>
          <w:lang w:val="mk-MK"/>
        </w:rPr>
      </w:pPr>
      <w:r w:rsidRPr="00F34D79">
        <w:rPr>
          <w:rFonts w:ascii="StobiSerif Regular" w:hAnsi="StobiSerif Regular" w:cs="Arial"/>
          <w:b/>
          <w:sz w:val="22"/>
          <w:szCs w:val="22"/>
          <w:u w:val="single"/>
          <w:lang w:val="mk-MK"/>
        </w:rPr>
        <w:t>1.1</w:t>
      </w:r>
      <w:r w:rsidRPr="00F34D79">
        <w:rPr>
          <w:rFonts w:ascii="StobiSerif Regular" w:hAnsi="StobiSerif Regular" w:cs="Arial"/>
          <w:sz w:val="22"/>
          <w:szCs w:val="22"/>
          <w:lang w:val="mk-MK"/>
        </w:rPr>
        <w:t xml:space="preserve"> Договорен орган е Државниот завод за ревизија, со седиште</w:t>
      </w:r>
      <w:r w:rsidRPr="00F34D79">
        <w:rPr>
          <w:rFonts w:ascii="StobiSerif Regular" w:hAnsi="StobiSerif Regular" w:cs="Arial"/>
          <w:sz w:val="22"/>
          <w:szCs w:val="22"/>
        </w:rPr>
        <w:t xml:space="preserve"> во деловниот објект</w:t>
      </w:r>
      <w:r w:rsidRPr="00F34D79">
        <w:rPr>
          <w:rFonts w:ascii="StobiSerif Regular" w:hAnsi="StobiSerif Regular" w:cs="Arial"/>
          <w:sz w:val="22"/>
          <w:szCs w:val="22"/>
          <w:lang w:val="mk-MK"/>
        </w:rPr>
        <w:t>,</w:t>
      </w:r>
      <w:r w:rsidRPr="00F34D79">
        <w:rPr>
          <w:rFonts w:ascii="StobiSerif Regular" w:hAnsi="StobiSerif Regular"/>
          <w:sz w:val="22"/>
          <w:szCs w:val="22"/>
          <w:lang w:val="en-US"/>
        </w:rPr>
        <w:t xml:space="preserve"> Палата</w:t>
      </w:r>
      <w:r w:rsidRPr="00F34D79">
        <w:rPr>
          <w:rFonts w:ascii="StobiSerif Regular" w:hAnsi="StobiSerif Regular"/>
          <w:sz w:val="22"/>
          <w:szCs w:val="22"/>
          <w:lang w:val="mk-MK"/>
        </w:rPr>
        <w:t xml:space="preserve"> </w:t>
      </w:r>
      <w:r w:rsidRPr="00F34D79">
        <w:rPr>
          <w:rFonts w:ascii="StobiSerif Regular" w:hAnsi="StobiSerif Regular" w:cs="Arial"/>
          <w:sz w:val="22"/>
          <w:szCs w:val="22"/>
        </w:rPr>
        <w:t>,,</w:t>
      </w:r>
      <w:r w:rsidRPr="00F34D79">
        <w:rPr>
          <w:rFonts w:ascii="StobiSerif Regular" w:hAnsi="StobiSerif Regular"/>
          <w:sz w:val="22"/>
          <w:szCs w:val="22"/>
          <w:lang w:val="en-US"/>
        </w:rPr>
        <w:t>Емануел Чучков</w:t>
      </w:r>
      <w:r w:rsidRPr="00F34D79">
        <w:rPr>
          <w:rFonts w:ascii="StobiSerif Regular" w:hAnsi="StobiSerif Regular" w:cs="Arial"/>
          <w:sz w:val="22"/>
          <w:szCs w:val="22"/>
          <w:lang w:val="en-US"/>
        </w:rPr>
        <w:t>”</w:t>
      </w:r>
      <w:r w:rsidRPr="00F34D79">
        <w:rPr>
          <w:rFonts w:ascii="StobiSerif Regular" w:hAnsi="StobiSerif Regular" w:cs="Arial"/>
          <w:sz w:val="22"/>
          <w:szCs w:val="22"/>
          <w:lang w:val="mk-MK"/>
        </w:rPr>
        <w:t xml:space="preserve">, </w:t>
      </w:r>
      <w:r w:rsidRPr="00F34D79">
        <w:rPr>
          <w:rFonts w:ascii="StobiSerif Regular" w:hAnsi="StobiSerif Regular" w:cs="Arial"/>
          <w:sz w:val="22"/>
          <w:szCs w:val="22"/>
        </w:rPr>
        <w:t>на ул.</w:t>
      </w:r>
      <w:r w:rsidRPr="00F34D79">
        <w:rPr>
          <w:rFonts w:ascii="StobiSerif Regular" w:hAnsi="StobiSerif Regular" w:cs="Arial"/>
          <w:sz w:val="22"/>
          <w:szCs w:val="22"/>
          <w:lang w:val="en-US"/>
        </w:rPr>
        <w:t xml:space="preserve"> </w:t>
      </w:r>
      <w:r w:rsidRPr="00F34D79">
        <w:rPr>
          <w:rFonts w:ascii="StobiSerif Regular" w:hAnsi="StobiSerif Regular" w:cs="Arial"/>
          <w:sz w:val="22"/>
          <w:szCs w:val="22"/>
        </w:rPr>
        <w:t>„Јордан Мијалков“</w:t>
      </w:r>
      <w:r w:rsidRPr="00F34D79">
        <w:rPr>
          <w:rFonts w:ascii="StobiSerif Regular" w:hAnsi="StobiSerif Regular" w:cs="Arial"/>
          <w:sz w:val="22"/>
          <w:szCs w:val="22"/>
          <w:lang w:val="mk-MK"/>
        </w:rPr>
        <w:t xml:space="preserve"> П.Фах 249,</w:t>
      </w:r>
      <w:r w:rsidRPr="00F34D79">
        <w:rPr>
          <w:rFonts w:ascii="StobiSerif Regular" w:hAnsi="StobiSerif Regular" w:cs="Arial"/>
          <w:sz w:val="22"/>
          <w:szCs w:val="22"/>
        </w:rPr>
        <w:t xml:space="preserve"> Скопје</w:t>
      </w:r>
      <w:r w:rsidRPr="00F34D79">
        <w:rPr>
          <w:rFonts w:ascii="StobiSerif Regular" w:hAnsi="StobiSerif Regular" w:cs="Arial"/>
          <w:sz w:val="22"/>
          <w:szCs w:val="22"/>
          <w:lang w:val="en-US"/>
        </w:rPr>
        <w:t xml:space="preserve">, </w:t>
      </w:r>
      <w:r w:rsidRPr="00F34D79">
        <w:rPr>
          <w:rFonts w:ascii="StobiSerif Regular" w:hAnsi="StobiSerif Regular" w:cs="Arial"/>
          <w:sz w:val="22"/>
          <w:szCs w:val="22"/>
          <w:lang w:val="mk-MK"/>
        </w:rPr>
        <w:t>телефон 02/3</w:t>
      </w:r>
      <w:r w:rsidRPr="00F34D79">
        <w:rPr>
          <w:rFonts w:ascii="StobiSerif Regular" w:hAnsi="StobiSerif Regular" w:cs="Arial"/>
          <w:sz w:val="22"/>
          <w:szCs w:val="22"/>
          <w:lang w:val="en-US"/>
        </w:rPr>
        <w:t xml:space="preserve"> </w:t>
      </w:r>
      <w:r w:rsidRPr="00F34D79">
        <w:rPr>
          <w:rFonts w:ascii="StobiSerif Regular" w:hAnsi="StobiSerif Regular" w:cs="Arial"/>
          <w:sz w:val="22"/>
          <w:szCs w:val="22"/>
          <w:lang w:val="mk-MK"/>
        </w:rPr>
        <w:t xml:space="preserve">211 </w:t>
      </w:r>
      <w:r w:rsidRPr="00F34D79">
        <w:rPr>
          <w:rFonts w:ascii="StobiSerif Regular" w:hAnsi="StobiSerif Regular" w:cs="Arial"/>
          <w:sz w:val="22"/>
          <w:szCs w:val="22"/>
          <w:lang w:val="en-US"/>
        </w:rPr>
        <w:t>262</w:t>
      </w:r>
      <w:r w:rsidRPr="00F34D79">
        <w:rPr>
          <w:rFonts w:ascii="StobiSerif Regular" w:hAnsi="StobiSerif Regular" w:cs="Arial"/>
          <w:sz w:val="22"/>
          <w:szCs w:val="22"/>
          <w:lang w:val="mk-MK"/>
        </w:rPr>
        <w:t xml:space="preserve">, факс 02/3 126 311, електронска пошта: dzr@dzr.gov.mk, интернет адреса: </w:t>
      </w:r>
      <w:hyperlink r:id="rId9" w:history="1">
        <w:r w:rsidRPr="00F34D79">
          <w:rPr>
            <w:rStyle w:val="Hyperlink"/>
            <w:rFonts w:ascii="StobiSerif Regular" w:hAnsi="StobiSerif Regular" w:cs="Arial"/>
            <w:color w:val="auto"/>
            <w:sz w:val="22"/>
            <w:szCs w:val="22"/>
            <w:lang w:val="mk-MK"/>
          </w:rPr>
          <w:t>www.dzr.gov.mk</w:t>
        </w:r>
      </w:hyperlink>
      <w:r w:rsidRPr="00F34D79">
        <w:rPr>
          <w:rFonts w:ascii="StobiSerif Regular" w:hAnsi="StobiSerif Regular" w:cs="Arial"/>
          <w:sz w:val="22"/>
          <w:szCs w:val="22"/>
          <w:lang w:val="mk-MK"/>
        </w:rPr>
        <w:t>.</w:t>
      </w:r>
    </w:p>
    <w:p w:rsidR="00943063" w:rsidRPr="00F34D79" w:rsidRDefault="00943063" w:rsidP="00943063">
      <w:pPr>
        <w:jc w:val="both"/>
        <w:rPr>
          <w:rFonts w:ascii="StobiSerif Regular" w:hAnsi="StobiSerif Regular" w:cs="Arial"/>
          <w:sz w:val="22"/>
          <w:szCs w:val="22"/>
          <w:lang w:val="mk-MK"/>
        </w:rPr>
      </w:pPr>
    </w:p>
    <w:p w:rsidR="00FD0AD9" w:rsidRPr="00F34D79" w:rsidRDefault="00FD0AD9" w:rsidP="00FD0AD9">
      <w:pPr>
        <w:jc w:val="both"/>
        <w:rPr>
          <w:rFonts w:ascii="StobiSerif Regular" w:hAnsi="StobiSerif Regular" w:cs="Arial"/>
          <w:sz w:val="22"/>
          <w:szCs w:val="22"/>
          <w:lang w:val="en-US"/>
        </w:rPr>
      </w:pPr>
      <w:r w:rsidRPr="00F34D79">
        <w:rPr>
          <w:rFonts w:ascii="StobiSerif Regular" w:hAnsi="StobiSerif Regular" w:cs="Arial"/>
          <w:b/>
          <w:sz w:val="22"/>
          <w:szCs w:val="22"/>
          <w:u w:val="single"/>
          <w:lang w:val="mk-MK"/>
        </w:rPr>
        <w:t>1.2</w:t>
      </w:r>
      <w:r w:rsidRPr="00F34D79">
        <w:rPr>
          <w:rFonts w:ascii="StobiSerif Regular" w:hAnsi="StobiSerif Regular" w:cs="Arial"/>
          <w:sz w:val="22"/>
          <w:szCs w:val="22"/>
          <w:lang w:val="mk-MK"/>
        </w:rPr>
        <w:t>. Лице за контакт кај договорниот орган е</w:t>
      </w:r>
      <w:r w:rsidR="00B51D12" w:rsidRPr="00F34D79">
        <w:rPr>
          <w:rFonts w:ascii="StobiSerif Regular" w:hAnsi="StobiSerif Regular" w:cs="Arial"/>
          <w:sz w:val="22"/>
          <w:szCs w:val="22"/>
          <w:lang w:val="en-US"/>
        </w:rPr>
        <w:t>:</w:t>
      </w:r>
      <w:r w:rsidR="00B51D12" w:rsidRPr="00F34D79">
        <w:rPr>
          <w:rFonts w:ascii="StobiSerif Regular" w:hAnsi="StobiSerif Regular" w:cs="Arial"/>
          <w:sz w:val="18"/>
          <w:szCs w:val="18"/>
        </w:rPr>
        <w:t xml:space="preserve"> </w:t>
      </w:r>
      <w:r w:rsidR="00B51D12" w:rsidRPr="00F34D79">
        <w:rPr>
          <w:rFonts w:ascii="StobiSerif Regular" w:hAnsi="StobiSerif Regular" w:cs="Arial"/>
          <w:sz w:val="22"/>
          <w:szCs w:val="22"/>
        </w:rPr>
        <w:t>Даниела Коцевска Трипуноска</w:t>
      </w:r>
      <w:r w:rsidR="00B51D12" w:rsidRPr="00F34D79">
        <w:rPr>
          <w:rFonts w:ascii="StobiSerif Regular" w:hAnsi="StobiSerif Regular" w:cs="Arial"/>
          <w:sz w:val="22"/>
          <w:szCs w:val="22"/>
          <w:lang w:val="mk-MK"/>
        </w:rPr>
        <w:t>, моб.тел</w:t>
      </w:r>
      <w:r w:rsidR="00B51D12" w:rsidRPr="00F34D79">
        <w:rPr>
          <w:rFonts w:ascii="StobiSerif Regular" w:hAnsi="StobiSerif Regular" w:cs="Arial"/>
          <w:sz w:val="22"/>
          <w:szCs w:val="22"/>
          <w:lang w:val="en-US"/>
        </w:rPr>
        <w:t xml:space="preserve">: </w:t>
      </w:r>
      <w:r w:rsidR="00B51D12" w:rsidRPr="00F34D79">
        <w:rPr>
          <w:rFonts w:ascii="StobiSerif Regular" w:hAnsi="StobiSerif Regular" w:cs="Arial"/>
          <w:sz w:val="22"/>
          <w:szCs w:val="22"/>
          <w:lang w:val="mk-MK"/>
        </w:rPr>
        <w:t xml:space="preserve"> 075 210 127</w:t>
      </w:r>
      <w:r w:rsidR="006F084C" w:rsidRPr="00F34D79">
        <w:rPr>
          <w:rFonts w:ascii="StobiSerif Regular" w:hAnsi="StobiSerif Regular" w:cs="Arial"/>
          <w:sz w:val="22"/>
          <w:szCs w:val="22"/>
          <w:lang w:val="mk-MK"/>
        </w:rPr>
        <w:t>, електронска пошта</w:t>
      </w:r>
      <w:r w:rsidR="00B51D12" w:rsidRPr="00F34D79">
        <w:rPr>
          <w:rFonts w:ascii="StobiSerif Regular" w:hAnsi="StobiSerif Regular" w:cs="Arial"/>
          <w:sz w:val="22"/>
          <w:szCs w:val="22"/>
          <w:lang w:val="en-US"/>
        </w:rPr>
        <w:t>:</w:t>
      </w:r>
      <w:r w:rsidR="00DB08A5" w:rsidRPr="00F34D79">
        <w:rPr>
          <w:rFonts w:ascii="StobiSerif Regular" w:hAnsi="StobiSerif Regular" w:cs="Arial"/>
          <w:sz w:val="22"/>
          <w:szCs w:val="22"/>
          <w:lang w:val="mk-MK"/>
        </w:rPr>
        <w:t xml:space="preserve"> </w:t>
      </w:r>
      <w:r w:rsidR="00DB08A5" w:rsidRPr="00F34D79">
        <w:rPr>
          <w:rFonts w:ascii="StobiSerif Regular" w:hAnsi="StobiSerif Regular" w:cs="Arial"/>
          <w:sz w:val="22"/>
          <w:szCs w:val="22"/>
          <w:lang w:val="en-US"/>
        </w:rPr>
        <w:t>daniela.kocevska@dzr.gov.mk</w:t>
      </w:r>
      <w:r w:rsidR="006F084C" w:rsidRPr="00F34D79">
        <w:rPr>
          <w:rFonts w:ascii="StobiSerif Regular" w:hAnsi="StobiSerif Regular" w:cs="Arial"/>
          <w:sz w:val="22"/>
          <w:szCs w:val="22"/>
          <w:lang w:val="mk-MK"/>
        </w:rPr>
        <w:t xml:space="preserve"> и факс</w:t>
      </w:r>
      <w:r w:rsidR="00DB08A5" w:rsidRPr="00F34D79">
        <w:rPr>
          <w:rFonts w:ascii="StobiSerif Regular" w:hAnsi="StobiSerif Regular" w:cs="Arial"/>
          <w:sz w:val="22"/>
          <w:szCs w:val="22"/>
          <w:lang w:val="en-US"/>
        </w:rPr>
        <w:t>:</w:t>
      </w:r>
      <w:r w:rsidR="006F084C" w:rsidRPr="00F34D79">
        <w:rPr>
          <w:rFonts w:ascii="StobiSerif Regular" w:hAnsi="StobiSerif Regular" w:cs="Arial"/>
          <w:sz w:val="22"/>
          <w:szCs w:val="22"/>
          <w:lang w:val="mk-MK"/>
        </w:rPr>
        <w:t xml:space="preserve"> 02/3126 311.</w:t>
      </w:r>
    </w:p>
    <w:p w:rsidR="00885300" w:rsidRPr="00F34D79" w:rsidRDefault="00885300" w:rsidP="00885300">
      <w:pPr>
        <w:jc w:val="both"/>
        <w:rPr>
          <w:rFonts w:ascii="StobiSerif Regular" w:hAnsi="StobiSerif Regular" w:cs="Arial"/>
          <w:sz w:val="22"/>
          <w:szCs w:val="22"/>
          <w:lang w:val="mk-MK"/>
        </w:rPr>
      </w:pPr>
    </w:p>
    <w:p w:rsidR="00050378" w:rsidRPr="00F34D79" w:rsidRDefault="00943063" w:rsidP="00050378">
      <w:pPr>
        <w:jc w:val="both"/>
        <w:rPr>
          <w:rFonts w:ascii="StobiSerif Regular" w:hAnsi="StobiSerif Regular"/>
          <w:b/>
          <w:sz w:val="22"/>
          <w:szCs w:val="22"/>
          <w:u w:val="single"/>
          <w:lang w:val="mk-MK"/>
        </w:rPr>
      </w:pPr>
      <w:r w:rsidRPr="00F34D79">
        <w:rPr>
          <w:rFonts w:ascii="StobiSerif Regular" w:hAnsi="StobiSerif Regular"/>
          <w:b/>
          <w:sz w:val="22"/>
          <w:szCs w:val="22"/>
          <w:u w:val="single"/>
          <w:lang w:val="mk-MK"/>
        </w:rPr>
        <w:t>2</w:t>
      </w:r>
      <w:r w:rsidR="00050378" w:rsidRPr="00F34D79">
        <w:rPr>
          <w:rFonts w:ascii="StobiSerif Regular" w:hAnsi="StobiSerif Regular"/>
          <w:b/>
          <w:sz w:val="22"/>
          <w:szCs w:val="22"/>
          <w:u w:val="single"/>
          <w:lang w:val="mk-MK"/>
        </w:rPr>
        <w:t>. Предмет на договорот за јавна набавка</w:t>
      </w:r>
    </w:p>
    <w:p w:rsidR="00EF35A3" w:rsidRPr="00F34D79" w:rsidRDefault="00943063" w:rsidP="00050378">
      <w:pPr>
        <w:jc w:val="both"/>
        <w:rPr>
          <w:rFonts w:ascii="StobiSerif Regular" w:hAnsi="StobiSerif Regular"/>
          <w:sz w:val="22"/>
          <w:szCs w:val="22"/>
          <w:lang w:val="en-US"/>
        </w:rPr>
      </w:pPr>
      <w:r w:rsidRPr="00F34D79">
        <w:rPr>
          <w:rFonts w:ascii="StobiSerif Regular" w:hAnsi="StobiSerif Regular"/>
          <w:b/>
          <w:sz w:val="22"/>
          <w:szCs w:val="22"/>
          <w:u w:val="single"/>
          <w:lang w:val="mk-MK"/>
        </w:rPr>
        <w:t>2.1</w:t>
      </w:r>
      <w:r w:rsidRPr="00F34D79">
        <w:rPr>
          <w:rFonts w:ascii="StobiSerif Regular" w:hAnsi="StobiSerif Regular"/>
          <w:sz w:val="22"/>
          <w:szCs w:val="22"/>
          <w:lang w:val="mk-MK"/>
        </w:rPr>
        <w:t xml:space="preserve"> </w:t>
      </w:r>
      <w:r w:rsidR="00050378" w:rsidRPr="00F34D79">
        <w:rPr>
          <w:rFonts w:ascii="StobiSerif Regular" w:hAnsi="StobiSerif Regular"/>
          <w:sz w:val="22"/>
          <w:szCs w:val="22"/>
          <w:lang w:val="mk-MK"/>
        </w:rPr>
        <w:t xml:space="preserve">Предмет на договорот за јавна набавка е </w:t>
      </w:r>
      <w:r w:rsidR="00A55F31" w:rsidRPr="00F34D79">
        <w:rPr>
          <w:rFonts w:ascii="StobiSerif Regular" w:hAnsi="StobiSerif Regular"/>
          <w:sz w:val="22"/>
          <w:szCs w:val="22"/>
          <w:lang w:val="mk-MK"/>
        </w:rPr>
        <w:t xml:space="preserve">набавка на </w:t>
      </w:r>
      <w:r w:rsidR="002846B2" w:rsidRPr="00F34D79">
        <w:rPr>
          <w:rFonts w:ascii="StobiSerif Regular" w:hAnsi="StobiSerif Regular"/>
          <w:sz w:val="22"/>
          <w:szCs w:val="22"/>
          <w:lang w:val="mk-MK"/>
        </w:rPr>
        <w:t>артикли за кујна.</w:t>
      </w:r>
      <w:r w:rsidR="00F634CD" w:rsidRPr="00F34D79">
        <w:rPr>
          <w:rFonts w:ascii="StobiSerif Regular" w:hAnsi="StobiSerif Regular"/>
          <w:sz w:val="22"/>
          <w:szCs w:val="22"/>
          <w:lang w:val="mk-MK"/>
        </w:rPr>
        <w:t xml:space="preserve"> </w:t>
      </w:r>
      <w:r w:rsidR="00EF35A3" w:rsidRPr="00F34D79">
        <w:rPr>
          <w:rFonts w:ascii="StobiSerif Regular" w:hAnsi="StobiSerif Regular"/>
          <w:sz w:val="22"/>
          <w:szCs w:val="22"/>
          <w:lang w:val="mk-MK"/>
        </w:rPr>
        <w:t>Детален опис на предметот на договорот е даден во техничк</w:t>
      </w:r>
      <w:r w:rsidR="00EF0207" w:rsidRPr="00F34D79">
        <w:rPr>
          <w:rFonts w:ascii="StobiSerif Regular" w:hAnsi="StobiSerif Regular"/>
          <w:sz w:val="22"/>
          <w:szCs w:val="22"/>
          <w:lang w:val="mk-MK"/>
        </w:rPr>
        <w:t xml:space="preserve">ата </w:t>
      </w:r>
      <w:r w:rsidR="00EF35A3" w:rsidRPr="00F34D79">
        <w:rPr>
          <w:rFonts w:ascii="StobiSerif Regular" w:hAnsi="StobiSerif Regular"/>
          <w:sz w:val="22"/>
          <w:szCs w:val="22"/>
          <w:lang w:val="mk-MK"/>
        </w:rPr>
        <w:t>спецификаци</w:t>
      </w:r>
      <w:r w:rsidR="00EF0207" w:rsidRPr="00F34D79">
        <w:rPr>
          <w:rFonts w:ascii="StobiSerif Regular" w:hAnsi="StobiSerif Regular"/>
          <w:sz w:val="22"/>
          <w:szCs w:val="22"/>
          <w:lang w:val="mk-MK"/>
        </w:rPr>
        <w:t>ја</w:t>
      </w:r>
      <w:r w:rsidR="00EF35A3" w:rsidRPr="00F34D79">
        <w:rPr>
          <w:rFonts w:ascii="StobiSerif Regular" w:hAnsi="StobiSerif Regular"/>
          <w:sz w:val="22"/>
          <w:szCs w:val="22"/>
          <w:lang w:val="mk-MK"/>
        </w:rPr>
        <w:t xml:space="preserve"> во прилог на оваа тендерска документација.</w:t>
      </w:r>
    </w:p>
    <w:p w:rsidR="00CC4593" w:rsidRPr="00F34D79" w:rsidRDefault="00CC4593" w:rsidP="00CC4593">
      <w:pPr>
        <w:spacing w:before="240"/>
        <w:jc w:val="both"/>
        <w:rPr>
          <w:rFonts w:ascii="StobiSerif Regular" w:hAnsi="StobiSerif Regular" w:cs="MAC C Times"/>
          <w:b/>
          <w:i/>
          <w:sz w:val="22"/>
          <w:szCs w:val="22"/>
          <w:lang w:val="en-US"/>
        </w:rPr>
      </w:pPr>
      <w:r w:rsidRPr="00F34D79">
        <w:rPr>
          <w:rFonts w:ascii="StobiSerif Regular" w:hAnsi="StobiSerif Regular"/>
          <w:b/>
          <w:sz w:val="22"/>
          <w:szCs w:val="22"/>
          <w:u w:val="single"/>
          <w:lang w:val="mk-MK"/>
        </w:rPr>
        <w:t>2.</w:t>
      </w:r>
      <w:r w:rsidRPr="00F34D79">
        <w:rPr>
          <w:rFonts w:ascii="StobiSerif Regular" w:hAnsi="StobiSerif Regular"/>
          <w:b/>
          <w:sz w:val="22"/>
          <w:szCs w:val="22"/>
          <w:u w:val="single"/>
          <w:lang w:val="en-US"/>
        </w:rPr>
        <w:t>2</w:t>
      </w:r>
      <w:r w:rsidRPr="00F34D79">
        <w:rPr>
          <w:rFonts w:ascii="StobiSerif Regular" w:hAnsi="StobiSerif Regular"/>
          <w:b/>
          <w:sz w:val="22"/>
          <w:szCs w:val="22"/>
          <w:u w:val="single"/>
          <w:lang w:val="mk-MK"/>
        </w:rPr>
        <w:t>.</w:t>
      </w:r>
      <w:r w:rsidRPr="00F34D79">
        <w:rPr>
          <w:rFonts w:ascii="StobiSerif Regular" w:hAnsi="StobiSerif Regular"/>
          <w:sz w:val="22"/>
          <w:szCs w:val="22"/>
          <w:lang w:val="mk-MK"/>
        </w:rPr>
        <w:t xml:space="preserve"> Предметот на договорот е неделив. Носителот на набавката во својата понуда треба да ги вклучи сите составни делови. Во спротивно понудата ќе се смета за неприфатлива. Предмет на електронската аукција ќе биде вкупната цена вклучувајќи ги сите трошоци и попусти, без ДДВ за</w:t>
      </w:r>
      <w:r w:rsidRPr="00F34D79">
        <w:rPr>
          <w:rFonts w:ascii="StobiSerif Regular" w:hAnsi="StobiSerif Regular"/>
          <w:sz w:val="22"/>
          <w:szCs w:val="22"/>
          <w:lang w:val="ru-RU"/>
        </w:rPr>
        <w:t xml:space="preserve"> </w:t>
      </w:r>
      <w:r w:rsidRPr="00F34D79">
        <w:rPr>
          <w:rFonts w:ascii="StobiSerif Regular" w:hAnsi="StobiSerif Regular"/>
          <w:sz w:val="22"/>
          <w:szCs w:val="22"/>
          <w:lang w:val="mk-MK"/>
        </w:rPr>
        <w:t xml:space="preserve">предметот на договорот за јавна набавка. </w:t>
      </w:r>
      <w:r w:rsidRPr="00F34D79">
        <w:rPr>
          <w:rFonts w:ascii="StobiSerif Regular" w:hAnsi="StobiSerif Regular" w:cs="MAC C Times"/>
          <w:sz w:val="22"/>
          <w:szCs w:val="22"/>
          <w:lang w:val="mk-MK"/>
        </w:rPr>
        <w:t>Понудената цена треба да ги вклучува и увозните царини доколку ги има, а истите треба да бидат искажани и посебно.</w:t>
      </w:r>
    </w:p>
    <w:p w:rsidR="00376E9A" w:rsidRPr="00F34D79" w:rsidRDefault="00376E9A" w:rsidP="00376E9A">
      <w:pPr>
        <w:jc w:val="both"/>
        <w:rPr>
          <w:rFonts w:ascii="StobiSerif Regular" w:hAnsi="StobiSerif Regular"/>
          <w:sz w:val="20"/>
          <w:szCs w:val="20"/>
          <w:lang w:val="mk-MK"/>
        </w:rPr>
      </w:pPr>
    </w:p>
    <w:p w:rsidR="00EF35A3" w:rsidRPr="00F34D79" w:rsidRDefault="00F12281" w:rsidP="00050378">
      <w:pPr>
        <w:jc w:val="both"/>
        <w:rPr>
          <w:rFonts w:ascii="StobiSerif Regular" w:hAnsi="StobiSerif Regular"/>
          <w:b/>
          <w:sz w:val="22"/>
          <w:szCs w:val="22"/>
          <w:u w:val="single"/>
          <w:lang w:val="en-US"/>
        </w:rPr>
      </w:pPr>
      <w:r w:rsidRPr="00F34D79">
        <w:rPr>
          <w:rFonts w:ascii="StobiSerif Regular" w:hAnsi="StobiSerif Regular"/>
          <w:b/>
          <w:sz w:val="22"/>
          <w:szCs w:val="22"/>
          <w:u w:val="single"/>
          <w:lang w:val="en-US"/>
        </w:rPr>
        <w:t>3</w:t>
      </w:r>
      <w:r w:rsidR="00441B04" w:rsidRPr="00F34D79">
        <w:rPr>
          <w:rFonts w:ascii="StobiSerif Regular" w:hAnsi="StobiSerif Regular"/>
          <w:b/>
          <w:sz w:val="22"/>
          <w:szCs w:val="22"/>
          <w:u w:val="single"/>
          <w:lang w:val="mk-MK"/>
        </w:rPr>
        <w:t>.</w:t>
      </w:r>
      <w:r w:rsidR="00EF35A3" w:rsidRPr="00F34D79">
        <w:rPr>
          <w:rFonts w:ascii="StobiSerif Regular" w:hAnsi="StobiSerif Regular"/>
          <w:b/>
          <w:sz w:val="22"/>
          <w:szCs w:val="22"/>
          <w:u w:val="single"/>
          <w:lang w:val="mk-MK"/>
        </w:rPr>
        <w:t xml:space="preserve"> Начин на испорака</w:t>
      </w:r>
      <w:r w:rsidR="00DC0ACB" w:rsidRPr="00F34D79">
        <w:rPr>
          <w:rFonts w:ascii="StobiSerif Regular" w:hAnsi="StobiSerif Regular"/>
          <w:b/>
          <w:sz w:val="22"/>
          <w:szCs w:val="22"/>
          <w:u w:val="single"/>
          <w:lang w:val="mk-MK"/>
        </w:rPr>
        <w:t xml:space="preserve"> </w:t>
      </w:r>
      <w:r w:rsidR="0020531A" w:rsidRPr="00F34D79">
        <w:rPr>
          <w:rFonts w:ascii="StobiSerif Regular" w:hAnsi="StobiSerif Regular"/>
          <w:b/>
          <w:sz w:val="22"/>
          <w:szCs w:val="22"/>
          <w:u w:val="single"/>
          <w:lang w:val="mk-MK"/>
        </w:rPr>
        <w:t>на стоките</w:t>
      </w:r>
    </w:p>
    <w:p w:rsidR="00EF0207" w:rsidRPr="00F34D79" w:rsidRDefault="00EF0207" w:rsidP="00EF0207">
      <w:pPr>
        <w:pStyle w:val="BodyText"/>
        <w:jc w:val="both"/>
        <w:rPr>
          <w:rFonts w:ascii="StobiSerif Regular" w:hAnsi="StobiSerif Regular" w:cs="Arial"/>
          <w:sz w:val="22"/>
          <w:szCs w:val="22"/>
          <w:lang w:val="mk-MK"/>
        </w:rPr>
      </w:pPr>
      <w:r w:rsidRPr="00F34D79">
        <w:rPr>
          <w:rFonts w:ascii="StobiSerif Regular" w:hAnsi="StobiSerif Regular" w:cs="Arial"/>
          <w:b/>
          <w:sz w:val="22"/>
          <w:szCs w:val="22"/>
          <w:u w:val="single"/>
          <w:lang w:val="mk-MK"/>
        </w:rPr>
        <w:t>3.1</w:t>
      </w:r>
      <w:r w:rsidRPr="00F34D79">
        <w:rPr>
          <w:rFonts w:ascii="StobiSerif Regular" w:hAnsi="StobiSerif Regular" w:cs="Arial"/>
          <w:sz w:val="22"/>
          <w:szCs w:val="22"/>
          <w:u w:val="single"/>
          <w:lang w:val="mk-MK"/>
        </w:rPr>
        <w:t xml:space="preserve"> </w:t>
      </w:r>
      <w:r w:rsidRPr="00F34D79">
        <w:rPr>
          <w:rFonts w:ascii="StobiSerif Regular" w:hAnsi="StobiSerif Regular" w:cs="Arial"/>
          <w:sz w:val="22"/>
          <w:szCs w:val="22"/>
          <w:lang w:val="mk-MK"/>
        </w:rPr>
        <w:t xml:space="preserve">Носителот на набавката е должен предметот на договорот да го испорачува сукцесивно врз основа на писмена нарачка на </w:t>
      </w:r>
      <w:r w:rsidR="007E197B"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 xml:space="preserve">оговорниот орган. </w:t>
      </w:r>
    </w:p>
    <w:p w:rsidR="009E52CD" w:rsidRPr="00F34D79" w:rsidRDefault="009E52CD" w:rsidP="00EF0207">
      <w:pPr>
        <w:pStyle w:val="BodyText"/>
        <w:jc w:val="both"/>
        <w:rPr>
          <w:rFonts w:ascii="StobiSerif Regular" w:hAnsi="StobiSerif Regular" w:cs="Arial"/>
          <w:sz w:val="22"/>
          <w:szCs w:val="22"/>
          <w:lang w:val="mk-MK"/>
        </w:rPr>
      </w:pPr>
    </w:p>
    <w:p w:rsidR="00561C96" w:rsidRPr="00F34D79" w:rsidRDefault="00EF0207" w:rsidP="00EF0207">
      <w:pPr>
        <w:pStyle w:val="BodyText"/>
        <w:jc w:val="both"/>
        <w:rPr>
          <w:rFonts w:ascii="StobiSerif Regular" w:hAnsi="StobiSerif Regular" w:cs="Arial"/>
          <w:sz w:val="22"/>
          <w:szCs w:val="22"/>
          <w:lang w:val="mk-MK"/>
        </w:rPr>
      </w:pPr>
      <w:r w:rsidRPr="00F34D79">
        <w:rPr>
          <w:rFonts w:ascii="StobiSerif Regular" w:hAnsi="StobiSerif Regular" w:cs="Arial"/>
          <w:b/>
          <w:sz w:val="22"/>
          <w:szCs w:val="22"/>
          <w:u w:val="single"/>
          <w:lang w:val="mk-MK"/>
        </w:rPr>
        <w:t>3.2</w:t>
      </w:r>
      <w:r w:rsidRPr="00F34D79">
        <w:rPr>
          <w:rFonts w:ascii="StobiSerif Regular" w:hAnsi="StobiSerif Regular" w:cs="Arial"/>
          <w:b/>
          <w:sz w:val="22"/>
          <w:szCs w:val="22"/>
          <w:lang w:val="mk-MK"/>
        </w:rPr>
        <w:t xml:space="preserve"> </w:t>
      </w:r>
      <w:r w:rsidRPr="00F34D79">
        <w:rPr>
          <w:rFonts w:ascii="StobiSerif Regular" w:hAnsi="StobiSerif Regular" w:cs="Arial"/>
          <w:sz w:val="22"/>
          <w:szCs w:val="22"/>
          <w:lang w:val="mk-MK"/>
        </w:rPr>
        <w:t xml:space="preserve">Место на испорака е седиштето на </w:t>
      </w:r>
      <w:r w:rsidR="007E197B"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 xml:space="preserve">оговорниот орган, </w:t>
      </w:r>
      <w:r w:rsidR="00193F0A" w:rsidRPr="00F34D79">
        <w:rPr>
          <w:rFonts w:ascii="StobiSerif Regular" w:hAnsi="StobiSerif Regular" w:cs="Arial"/>
          <w:sz w:val="22"/>
          <w:szCs w:val="22"/>
        </w:rPr>
        <w:t>деловниот објект</w:t>
      </w:r>
      <w:r w:rsidR="00193F0A" w:rsidRPr="00F34D79">
        <w:rPr>
          <w:rFonts w:ascii="StobiSerif Regular" w:hAnsi="StobiSerif Regular" w:cs="Arial"/>
          <w:sz w:val="22"/>
          <w:szCs w:val="22"/>
          <w:lang w:val="mk-MK"/>
        </w:rPr>
        <w:t>,</w:t>
      </w:r>
      <w:r w:rsidR="00193F0A" w:rsidRPr="00F34D79">
        <w:rPr>
          <w:rFonts w:ascii="StobiSerif Regular" w:hAnsi="StobiSerif Regular"/>
          <w:sz w:val="22"/>
          <w:szCs w:val="22"/>
        </w:rPr>
        <w:t xml:space="preserve"> Палата</w:t>
      </w:r>
      <w:r w:rsidR="00193F0A" w:rsidRPr="00F34D79">
        <w:rPr>
          <w:rFonts w:ascii="StobiSerif Regular" w:hAnsi="StobiSerif Regular"/>
          <w:sz w:val="22"/>
          <w:szCs w:val="22"/>
          <w:lang w:val="mk-MK"/>
        </w:rPr>
        <w:t xml:space="preserve"> </w:t>
      </w:r>
      <w:r w:rsidR="00193F0A" w:rsidRPr="00F34D79">
        <w:rPr>
          <w:rFonts w:ascii="StobiSerif Regular" w:hAnsi="StobiSerif Regular" w:cs="Arial"/>
          <w:sz w:val="22"/>
          <w:szCs w:val="22"/>
        </w:rPr>
        <w:t>,,</w:t>
      </w:r>
      <w:r w:rsidR="00193F0A" w:rsidRPr="00F34D79">
        <w:rPr>
          <w:rFonts w:ascii="StobiSerif Regular" w:hAnsi="StobiSerif Regular"/>
          <w:sz w:val="22"/>
          <w:szCs w:val="22"/>
        </w:rPr>
        <w:t>Емануел Чучков</w:t>
      </w:r>
      <w:r w:rsidR="00193F0A" w:rsidRPr="00F34D79">
        <w:rPr>
          <w:rFonts w:ascii="StobiSerif Regular" w:hAnsi="StobiSerif Regular" w:cs="Arial"/>
          <w:sz w:val="22"/>
          <w:szCs w:val="22"/>
        </w:rPr>
        <w:t>”</w:t>
      </w:r>
      <w:r w:rsidR="00193F0A" w:rsidRPr="00F34D79">
        <w:rPr>
          <w:rFonts w:ascii="StobiSerif Regular" w:hAnsi="StobiSerif Regular" w:cs="Arial"/>
          <w:sz w:val="22"/>
          <w:szCs w:val="22"/>
          <w:lang w:val="mk-MK"/>
        </w:rPr>
        <w:t xml:space="preserve">, </w:t>
      </w:r>
      <w:r w:rsidR="00193F0A" w:rsidRPr="00F34D79">
        <w:rPr>
          <w:rFonts w:ascii="StobiSerif Regular" w:hAnsi="StobiSerif Regular" w:cs="Arial"/>
          <w:sz w:val="22"/>
          <w:szCs w:val="22"/>
        </w:rPr>
        <w:t>на ул. „Јордан Мијалков“</w:t>
      </w:r>
      <w:r w:rsidR="00193F0A" w:rsidRPr="00F34D79">
        <w:rPr>
          <w:rFonts w:ascii="StobiSerif Regular" w:hAnsi="StobiSerif Regular" w:cs="Arial"/>
          <w:sz w:val="22"/>
          <w:szCs w:val="22"/>
          <w:lang w:val="mk-MK"/>
        </w:rPr>
        <w:t xml:space="preserve"> П.Фах 249,</w:t>
      </w:r>
      <w:r w:rsidR="00193F0A" w:rsidRPr="00F34D79">
        <w:rPr>
          <w:rFonts w:ascii="StobiSerif Regular" w:hAnsi="StobiSerif Regular" w:cs="Arial"/>
          <w:sz w:val="22"/>
          <w:szCs w:val="22"/>
        </w:rPr>
        <w:t xml:space="preserve"> Скопје</w:t>
      </w:r>
      <w:r w:rsidR="00193F0A" w:rsidRPr="00F34D79">
        <w:rPr>
          <w:rFonts w:ascii="StobiSerif Regular" w:hAnsi="StobiSerif Regular" w:cs="Arial"/>
          <w:sz w:val="22"/>
          <w:szCs w:val="22"/>
          <w:lang w:val="mk-MK"/>
        </w:rPr>
        <w:t>.</w:t>
      </w:r>
    </w:p>
    <w:p w:rsidR="00193F0A" w:rsidRPr="00F34D79" w:rsidRDefault="00193F0A" w:rsidP="00EF0207">
      <w:pPr>
        <w:pStyle w:val="BodyText"/>
        <w:jc w:val="both"/>
        <w:rPr>
          <w:rFonts w:ascii="StobiSerif Regular" w:hAnsi="StobiSerif Regular" w:cs="Arial"/>
          <w:sz w:val="22"/>
          <w:szCs w:val="22"/>
          <w:lang w:val="mk-MK"/>
        </w:rPr>
      </w:pPr>
    </w:p>
    <w:p w:rsidR="00561C96" w:rsidRPr="00F34D79" w:rsidRDefault="00F12281" w:rsidP="00050378">
      <w:pPr>
        <w:jc w:val="both"/>
        <w:rPr>
          <w:rFonts w:ascii="StobiSerif Regular" w:hAnsi="StobiSerif Regular"/>
          <w:i/>
          <w:sz w:val="22"/>
          <w:szCs w:val="22"/>
          <w:lang w:val="ru-RU"/>
        </w:rPr>
      </w:pPr>
      <w:r w:rsidRPr="00F34D79">
        <w:rPr>
          <w:rFonts w:ascii="StobiSerif Regular" w:hAnsi="StobiSerif Regular"/>
          <w:b/>
          <w:sz w:val="22"/>
          <w:szCs w:val="22"/>
          <w:u w:val="single"/>
          <w:lang w:val="en-US"/>
        </w:rPr>
        <w:t>4</w:t>
      </w:r>
      <w:r w:rsidR="00BE3AE5" w:rsidRPr="00F34D79">
        <w:rPr>
          <w:rFonts w:ascii="StobiSerif Regular" w:hAnsi="StobiSerif Regular"/>
          <w:b/>
          <w:sz w:val="22"/>
          <w:szCs w:val="22"/>
          <w:u w:val="single"/>
          <w:lang w:val="mk-MK"/>
        </w:rPr>
        <w:t xml:space="preserve">. </w:t>
      </w:r>
      <w:r w:rsidR="005716CC" w:rsidRPr="00F34D79">
        <w:rPr>
          <w:rFonts w:ascii="StobiSerif Regular" w:hAnsi="StobiSerif Regular"/>
          <w:b/>
          <w:sz w:val="22"/>
          <w:szCs w:val="22"/>
          <w:u w:val="single"/>
          <w:lang w:val="mk-MK"/>
        </w:rPr>
        <w:t>Разлики во цена (к</w:t>
      </w:r>
      <w:r w:rsidR="00BE3AE5" w:rsidRPr="00F34D79">
        <w:rPr>
          <w:rFonts w:ascii="StobiSerif Regular" w:hAnsi="StobiSerif Regular"/>
          <w:b/>
          <w:sz w:val="22"/>
          <w:szCs w:val="22"/>
          <w:u w:val="single"/>
          <w:lang w:val="mk-MK"/>
        </w:rPr>
        <w:t>орекција на цени</w:t>
      </w:r>
      <w:r w:rsidR="005716CC" w:rsidRPr="00F34D79">
        <w:rPr>
          <w:rFonts w:ascii="StobiSerif Regular" w:hAnsi="StobiSerif Regular"/>
          <w:b/>
          <w:sz w:val="22"/>
          <w:szCs w:val="22"/>
          <w:u w:val="single"/>
          <w:lang w:val="mk-MK"/>
        </w:rPr>
        <w:t>)</w:t>
      </w:r>
      <w:r w:rsidR="00BE3AE5" w:rsidRPr="00F34D79">
        <w:rPr>
          <w:rFonts w:ascii="StobiSerif Regular" w:hAnsi="StobiSerif Regular"/>
          <w:sz w:val="22"/>
          <w:szCs w:val="22"/>
          <w:lang w:val="mk-MK"/>
        </w:rPr>
        <w:t xml:space="preserve"> </w:t>
      </w:r>
    </w:p>
    <w:p w:rsidR="00436A71" w:rsidRPr="00F34D79" w:rsidRDefault="00436A71" w:rsidP="00050378">
      <w:pPr>
        <w:jc w:val="both"/>
        <w:rPr>
          <w:rFonts w:ascii="StobiSerif Regular" w:hAnsi="StobiSerif Regular"/>
          <w:sz w:val="22"/>
          <w:szCs w:val="22"/>
          <w:lang w:val="mk-MK"/>
        </w:rPr>
      </w:pPr>
      <w:r w:rsidRPr="00F34D79">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82E59" w:rsidRPr="00F34D79" w:rsidRDefault="00C82E59" w:rsidP="00050378">
      <w:pPr>
        <w:jc w:val="both"/>
        <w:rPr>
          <w:rFonts w:ascii="StobiSerif Regular" w:hAnsi="StobiSerif Regular"/>
          <w:i/>
          <w:sz w:val="22"/>
          <w:szCs w:val="22"/>
          <w:lang w:val="ru-RU"/>
        </w:rPr>
      </w:pPr>
    </w:p>
    <w:p w:rsidR="00085E5E" w:rsidRPr="00F34D79" w:rsidRDefault="00F12281" w:rsidP="00085E5E">
      <w:pPr>
        <w:jc w:val="both"/>
        <w:rPr>
          <w:rFonts w:ascii="StobiSerif Regular" w:hAnsi="StobiSerif Regular"/>
          <w:b/>
          <w:sz w:val="22"/>
          <w:szCs w:val="22"/>
          <w:u w:val="single"/>
          <w:lang w:val="mk-MK"/>
        </w:rPr>
      </w:pPr>
      <w:r w:rsidRPr="00F34D79">
        <w:rPr>
          <w:rFonts w:ascii="StobiSerif Regular" w:hAnsi="StobiSerif Regular"/>
          <w:b/>
          <w:sz w:val="22"/>
          <w:szCs w:val="22"/>
          <w:u w:val="single"/>
          <w:lang w:val="en-US"/>
        </w:rPr>
        <w:t>5</w:t>
      </w:r>
      <w:r w:rsidR="00441B04" w:rsidRPr="00F34D79">
        <w:rPr>
          <w:rFonts w:ascii="StobiSerif Regular" w:hAnsi="StobiSerif Regular"/>
          <w:b/>
          <w:sz w:val="22"/>
          <w:szCs w:val="22"/>
          <w:u w:val="single"/>
          <w:lang w:val="mk-MK"/>
        </w:rPr>
        <w:t xml:space="preserve">. </w:t>
      </w:r>
      <w:r w:rsidR="00EF35A3" w:rsidRPr="00F34D79">
        <w:rPr>
          <w:rFonts w:ascii="StobiSerif Regular" w:hAnsi="StobiSerif Regular"/>
          <w:b/>
          <w:sz w:val="22"/>
          <w:szCs w:val="22"/>
          <w:u w:val="single"/>
          <w:lang w:val="mk-MK"/>
        </w:rPr>
        <w:t>Рок на испорака</w:t>
      </w:r>
      <w:r w:rsidR="00085E5E" w:rsidRPr="00F34D79">
        <w:rPr>
          <w:rFonts w:ascii="StobiSerif Regular" w:hAnsi="StobiSerif Regular"/>
          <w:b/>
          <w:sz w:val="22"/>
          <w:szCs w:val="22"/>
          <w:u w:val="single"/>
          <w:lang w:val="mk-MK"/>
        </w:rPr>
        <w:t xml:space="preserve"> </w:t>
      </w:r>
      <w:r w:rsidR="0020531A" w:rsidRPr="00F34D79">
        <w:rPr>
          <w:rFonts w:ascii="StobiSerif Regular" w:hAnsi="StobiSerif Regular"/>
          <w:b/>
          <w:sz w:val="22"/>
          <w:szCs w:val="22"/>
          <w:u w:val="single"/>
          <w:lang w:val="mk-MK"/>
        </w:rPr>
        <w:t>на стоките</w:t>
      </w:r>
    </w:p>
    <w:p w:rsidR="00EF0207" w:rsidRPr="00F34D79" w:rsidRDefault="00EF0207" w:rsidP="00EF0207">
      <w:pPr>
        <w:pStyle w:val="BodyText"/>
        <w:jc w:val="both"/>
        <w:rPr>
          <w:rFonts w:ascii="StobiSerif Regular" w:hAnsi="StobiSerif Regular" w:cs="Arial"/>
          <w:sz w:val="22"/>
          <w:szCs w:val="22"/>
          <w:lang w:val="mk-MK"/>
        </w:rPr>
      </w:pPr>
      <w:r w:rsidRPr="00F34D79">
        <w:rPr>
          <w:rFonts w:ascii="StobiSerif Regular" w:hAnsi="StobiSerif Regular" w:cs="Arial"/>
          <w:sz w:val="22"/>
          <w:szCs w:val="22"/>
          <w:lang w:val="mk-MK"/>
        </w:rPr>
        <w:t>Носителот на набавката е</w:t>
      </w:r>
      <w:r w:rsidR="00B04DE2" w:rsidRPr="00F34D79">
        <w:rPr>
          <w:rFonts w:ascii="StobiSerif Regular" w:hAnsi="StobiSerif Regular" w:cs="Arial"/>
          <w:sz w:val="22"/>
          <w:szCs w:val="22"/>
          <w:lang w:val="mk-MK"/>
        </w:rPr>
        <w:t xml:space="preserve"> должен да</w:t>
      </w:r>
      <w:r w:rsidR="00661E57" w:rsidRPr="00F34D79">
        <w:rPr>
          <w:rFonts w:ascii="StobiSerif Regular" w:hAnsi="StobiSerif Regular" w:cs="Arial"/>
          <w:sz w:val="22"/>
          <w:szCs w:val="22"/>
          <w:lang w:val="mk-MK"/>
        </w:rPr>
        <w:t xml:space="preserve"> ги испорача стоките во рок од 1</w:t>
      </w:r>
      <w:r w:rsidR="00B04DE2" w:rsidRPr="00F34D79">
        <w:rPr>
          <w:rFonts w:ascii="StobiSerif Regular" w:hAnsi="StobiSerif Regular" w:cs="Arial"/>
          <w:sz w:val="22"/>
          <w:szCs w:val="22"/>
          <w:lang w:val="mk-MK"/>
        </w:rPr>
        <w:t xml:space="preserve"> </w:t>
      </w:r>
      <w:r w:rsidR="00661E57" w:rsidRPr="00F34D79">
        <w:rPr>
          <w:rFonts w:ascii="StobiSerif Regular" w:hAnsi="StobiSerif Regular" w:cs="Arial"/>
          <w:sz w:val="22"/>
          <w:szCs w:val="22"/>
          <w:lang w:val="mk-MK"/>
        </w:rPr>
        <w:t>(</w:t>
      </w:r>
      <w:r w:rsidR="00B04DE2" w:rsidRPr="00F34D79">
        <w:rPr>
          <w:rFonts w:ascii="StobiSerif Regular" w:hAnsi="StobiSerif Regular" w:cs="Arial"/>
          <w:sz w:val="22"/>
          <w:szCs w:val="22"/>
          <w:lang w:val="mk-MK"/>
        </w:rPr>
        <w:t>еден</w:t>
      </w:r>
      <w:r w:rsidR="00661E57" w:rsidRPr="00F34D79">
        <w:rPr>
          <w:rFonts w:ascii="StobiSerif Regular" w:hAnsi="StobiSerif Regular" w:cs="Arial"/>
          <w:sz w:val="22"/>
          <w:szCs w:val="22"/>
          <w:lang w:val="mk-MK"/>
        </w:rPr>
        <w:t>)</w:t>
      </w:r>
      <w:r w:rsidR="00B04DE2" w:rsidRPr="00F34D79">
        <w:rPr>
          <w:rFonts w:ascii="StobiSerif Regular" w:hAnsi="StobiSerif Regular" w:cs="Arial"/>
          <w:sz w:val="22"/>
          <w:szCs w:val="22"/>
          <w:lang w:val="mk-MK"/>
        </w:rPr>
        <w:t xml:space="preserve"> ден од писмената нарачка на Договорниот орган</w:t>
      </w:r>
      <w:r w:rsidRPr="00F34D79">
        <w:rPr>
          <w:rFonts w:ascii="StobiSerif Regular" w:hAnsi="StobiSerif Regular" w:cs="Arial"/>
          <w:sz w:val="22"/>
          <w:szCs w:val="22"/>
          <w:lang w:val="mk-MK"/>
        </w:rPr>
        <w:t>.</w:t>
      </w:r>
    </w:p>
    <w:p w:rsidR="00E92363" w:rsidRPr="00F34D79" w:rsidRDefault="00E92363" w:rsidP="00E92363">
      <w:pPr>
        <w:jc w:val="both"/>
        <w:rPr>
          <w:rFonts w:ascii="StobiSerif Regular" w:hAnsi="StobiSerif Regular"/>
          <w:i/>
          <w:sz w:val="22"/>
          <w:szCs w:val="22"/>
          <w:lang w:val="mk-MK"/>
        </w:rPr>
      </w:pPr>
    </w:p>
    <w:p w:rsidR="00F46C49" w:rsidRPr="00F34D79" w:rsidRDefault="00F12281" w:rsidP="00F46C49">
      <w:pPr>
        <w:jc w:val="both"/>
        <w:rPr>
          <w:rFonts w:ascii="StobiSerif Regular" w:hAnsi="StobiSerif Regular"/>
          <w:b/>
          <w:sz w:val="22"/>
          <w:szCs w:val="22"/>
          <w:u w:val="single"/>
          <w:lang w:val="mk-MK"/>
        </w:rPr>
      </w:pPr>
      <w:r w:rsidRPr="00F34D79">
        <w:rPr>
          <w:rFonts w:ascii="StobiSerif Regular" w:hAnsi="StobiSerif Regular"/>
          <w:b/>
          <w:sz w:val="22"/>
          <w:szCs w:val="22"/>
          <w:u w:val="single"/>
          <w:lang w:val="en-US"/>
        </w:rPr>
        <w:t>6</w:t>
      </w:r>
      <w:r w:rsidR="00441B04" w:rsidRPr="00F34D79">
        <w:rPr>
          <w:rFonts w:ascii="StobiSerif Regular" w:hAnsi="StobiSerif Regular"/>
          <w:b/>
          <w:sz w:val="22"/>
          <w:szCs w:val="22"/>
          <w:u w:val="single"/>
          <w:lang w:val="mk-MK"/>
        </w:rPr>
        <w:t xml:space="preserve">. </w:t>
      </w:r>
      <w:r w:rsidR="00F46C49" w:rsidRPr="00F34D79">
        <w:rPr>
          <w:rFonts w:ascii="StobiSerif Regular" w:hAnsi="StobiSerif Regular"/>
          <w:b/>
          <w:sz w:val="22"/>
          <w:szCs w:val="22"/>
          <w:u w:val="single"/>
          <w:lang w:val="mk-MK"/>
        </w:rPr>
        <w:t>Начин на плаќање</w:t>
      </w:r>
    </w:p>
    <w:p w:rsidR="00E92363" w:rsidRPr="00F34D79" w:rsidRDefault="00A55F31" w:rsidP="00E92363">
      <w:pPr>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Плаќањето на предметот на набавката ќе се изврши </w:t>
      </w:r>
      <w:r w:rsidR="00E92363" w:rsidRPr="00F34D79">
        <w:rPr>
          <w:rFonts w:ascii="StobiSerif Regular" w:hAnsi="StobiSerif Regular" w:cs="Arial"/>
          <w:sz w:val="22"/>
          <w:szCs w:val="22"/>
          <w:lang w:val="mk-MK"/>
        </w:rPr>
        <w:t xml:space="preserve"> вирмански со доставување на фактура по извршената услуг</w:t>
      </w:r>
      <w:r w:rsidR="00BC6B0E" w:rsidRPr="00F34D79">
        <w:rPr>
          <w:rFonts w:ascii="StobiSerif Regular" w:hAnsi="StobiSerif Regular" w:cs="Arial"/>
          <w:sz w:val="22"/>
          <w:szCs w:val="22"/>
          <w:lang w:val="mk-MK"/>
        </w:rPr>
        <w:t>а во рок до</w:t>
      </w:r>
      <w:r w:rsidR="00BA6DB2" w:rsidRPr="00F34D79">
        <w:rPr>
          <w:rFonts w:ascii="StobiSerif Regular" w:hAnsi="StobiSerif Regular" w:cs="Arial"/>
          <w:sz w:val="22"/>
          <w:szCs w:val="22"/>
          <w:lang w:val="mk-MK"/>
        </w:rPr>
        <w:t xml:space="preserve"> 60 </w:t>
      </w:r>
      <w:r w:rsidR="00E92363" w:rsidRPr="00F34D79">
        <w:rPr>
          <w:rFonts w:ascii="StobiSerif Regular" w:hAnsi="StobiSerif Regular" w:cs="Arial"/>
          <w:sz w:val="22"/>
          <w:szCs w:val="22"/>
          <w:lang w:val="mk-MK"/>
        </w:rPr>
        <w:t>дена од денот на приемот на фактурата</w:t>
      </w:r>
      <w:r w:rsidRPr="00F34D79">
        <w:rPr>
          <w:rFonts w:ascii="StobiSerif Regular" w:hAnsi="StobiSerif Regular" w:cs="Arial"/>
          <w:sz w:val="22"/>
          <w:szCs w:val="22"/>
          <w:lang w:val="mk-MK"/>
        </w:rPr>
        <w:t xml:space="preserve"> и </w:t>
      </w:r>
      <w:r w:rsidR="00E34C15" w:rsidRPr="00F34D79">
        <w:rPr>
          <w:rFonts w:ascii="StobiSerif Regular" w:hAnsi="StobiSerif Regular" w:cs="Arial"/>
          <w:sz w:val="22"/>
          <w:szCs w:val="22"/>
          <w:lang w:val="mk-MK"/>
        </w:rPr>
        <w:t>потпишана испратница од двете договорени страни</w:t>
      </w:r>
      <w:r w:rsidR="00E92363" w:rsidRPr="00F34D79">
        <w:rPr>
          <w:rFonts w:ascii="StobiSerif Regular" w:hAnsi="StobiSerif Regular" w:cs="Arial"/>
          <w:sz w:val="22"/>
          <w:szCs w:val="22"/>
          <w:lang w:val="mk-MK"/>
        </w:rPr>
        <w:t>.</w:t>
      </w:r>
    </w:p>
    <w:p w:rsidR="002402F4" w:rsidRPr="00F34D79" w:rsidRDefault="002402F4" w:rsidP="00E92363">
      <w:pPr>
        <w:jc w:val="both"/>
        <w:rPr>
          <w:rFonts w:ascii="StobiSerif Regular" w:hAnsi="StobiSerif Regular" w:cs="Arial"/>
          <w:sz w:val="22"/>
          <w:szCs w:val="22"/>
          <w:lang w:val="mk-MK"/>
        </w:rPr>
      </w:pPr>
    </w:p>
    <w:p w:rsidR="002402F4" w:rsidRPr="00F34D79" w:rsidRDefault="002402F4" w:rsidP="002402F4">
      <w:pPr>
        <w:autoSpaceDE w:val="0"/>
        <w:autoSpaceDN w:val="0"/>
        <w:adjustRightInd w:val="0"/>
        <w:jc w:val="both"/>
        <w:rPr>
          <w:rFonts w:ascii="StobiSerif Regular" w:eastAsia="ArialMT" w:hAnsi="StobiSerif Regular" w:cs="Arial"/>
          <w:b/>
          <w:bCs/>
          <w:sz w:val="22"/>
          <w:szCs w:val="22"/>
          <w:u w:val="single"/>
          <w:lang w:val="ru-RU" w:eastAsia="en-US"/>
        </w:rPr>
      </w:pPr>
      <w:r w:rsidRPr="00F34D79">
        <w:rPr>
          <w:rFonts w:ascii="StobiSerif Regular" w:eastAsia="ArialMT" w:hAnsi="StobiSerif Regular" w:cs="Arial"/>
          <w:b/>
          <w:bCs/>
          <w:sz w:val="22"/>
          <w:szCs w:val="22"/>
          <w:u w:val="single"/>
          <w:lang w:val="ru-RU" w:eastAsia="en-US"/>
        </w:rPr>
        <w:lastRenderedPageBreak/>
        <w:t>7.  Извор на средства</w:t>
      </w:r>
    </w:p>
    <w:p w:rsidR="002402F4" w:rsidRPr="00F34D79" w:rsidRDefault="002402F4" w:rsidP="002402F4">
      <w:pPr>
        <w:autoSpaceDE w:val="0"/>
        <w:autoSpaceDN w:val="0"/>
        <w:adjustRightInd w:val="0"/>
        <w:jc w:val="both"/>
        <w:rPr>
          <w:rFonts w:ascii="StobiSerif Regular" w:hAnsi="StobiSerif Regular" w:cs="Arial"/>
          <w:b/>
          <w:bCs/>
          <w:sz w:val="22"/>
          <w:szCs w:val="22"/>
          <w:lang w:val="ru-RU" w:eastAsia="en-US"/>
        </w:rPr>
      </w:pPr>
      <w:r w:rsidRPr="00F34D79">
        <w:rPr>
          <w:rFonts w:ascii="StobiSerif Regular" w:eastAsia="ArialMT" w:hAnsi="StobiSerif Regular" w:cs="Arial"/>
          <w:sz w:val="22"/>
          <w:szCs w:val="22"/>
          <w:lang w:val="ru-RU" w:eastAsia="en-US"/>
        </w:rPr>
        <w:t>Средствата за реализација на договорот за јавна набавка кој е предмет на оваа постапка се обезбедени од буџетот на Државниот завод за ревизија</w:t>
      </w:r>
      <w:r w:rsidR="000A2679" w:rsidRPr="00F34D79">
        <w:rPr>
          <w:rFonts w:ascii="StobiSerif Regular" w:eastAsia="ArialMT" w:hAnsi="StobiSerif Regular" w:cs="Arial"/>
          <w:sz w:val="22"/>
          <w:szCs w:val="22"/>
          <w:lang w:val="ru-RU" w:eastAsia="en-US"/>
        </w:rPr>
        <w:t>.</w:t>
      </w:r>
    </w:p>
    <w:p w:rsidR="002402F4" w:rsidRPr="00F34D79" w:rsidRDefault="002402F4" w:rsidP="002402F4">
      <w:pPr>
        <w:autoSpaceDE w:val="0"/>
        <w:autoSpaceDN w:val="0"/>
        <w:adjustRightInd w:val="0"/>
        <w:jc w:val="both"/>
        <w:rPr>
          <w:rFonts w:ascii="StobiSerif Regular" w:hAnsi="StobiSerif Regular" w:cs="Arial"/>
          <w:b/>
          <w:bCs/>
          <w:sz w:val="22"/>
          <w:szCs w:val="22"/>
          <w:lang w:val="ru-RU" w:eastAsia="en-US"/>
        </w:rPr>
      </w:pPr>
    </w:p>
    <w:p w:rsidR="002402F4" w:rsidRPr="00F34D79" w:rsidRDefault="002402F4" w:rsidP="002402F4">
      <w:pPr>
        <w:autoSpaceDE w:val="0"/>
        <w:autoSpaceDN w:val="0"/>
        <w:adjustRightInd w:val="0"/>
        <w:jc w:val="both"/>
        <w:rPr>
          <w:rFonts w:ascii="StobiSerif Regular" w:hAnsi="StobiSerif Regular" w:cs="Arial"/>
          <w:b/>
          <w:bCs/>
          <w:sz w:val="22"/>
          <w:szCs w:val="22"/>
          <w:u w:val="single"/>
          <w:lang w:val="ru-RU" w:eastAsia="en-US"/>
        </w:rPr>
      </w:pPr>
      <w:r w:rsidRPr="00F34D79">
        <w:rPr>
          <w:rFonts w:ascii="StobiSerif Regular" w:hAnsi="StobiSerif Regular" w:cs="Arial"/>
          <w:b/>
          <w:bCs/>
          <w:sz w:val="22"/>
          <w:szCs w:val="22"/>
          <w:u w:val="single"/>
          <w:lang w:val="ru-RU" w:eastAsia="en-US"/>
        </w:rPr>
        <w:t>8. Применливи прописи</w:t>
      </w:r>
    </w:p>
    <w:p w:rsidR="003F4A25" w:rsidRPr="00F34D79" w:rsidRDefault="002402F4" w:rsidP="003F4A25">
      <w:pPr>
        <w:autoSpaceDE w:val="0"/>
        <w:autoSpaceDN w:val="0"/>
        <w:adjustRightInd w:val="0"/>
        <w:jc w:val="both"/>
        <w:rPr>
          <w:rFonts w:ascii="StobiSerif Regular" w:eastAsia="ArialMT" w:hAnsi="StobiSerif Regular" w:cs="Arial"/>
          <w:sz w:val="22"/>
          <w:szCs w:val="22"/>
          <w:lang w:val="ru-RU" w:eastAsia="en-US"/>
        </w:rPr>
      </w:pPr>
      <w:r w:rsidRPr="00F34D79">
        <w:rPr>
          <w:rFonts w:ascii="StobiSerif Regular" w:eastAsia="ArialMT" w:hAnsi="StobiSerif Regular" w:cs="Arial"/>
          <w:b/>
          <w:sz w:val="22"/>
          <w:szCs w:val="22"/>
          <w:u w:val="single"/>
          <w:lang w:val="ru-RU" w:eastAsia="en-US"/>
        </w:rPr>
        <w:t>8.1.</w:t>
      </w:r>
      <w:r w:rsidRPr="00F34D79">
        <w:rPr>
          <w:rFonts w:ascii="StobiSerif Regular" w:eastAsia="ArialMT" w:hAnsi="StobiSerif Regular" w:cs="Arial"/>
          <w:b/>
          <w:sz w:val="22"/>
          <w:szCs w:val="22"/>
          <w:lang w:val="ru-RU" w:eastAsia="en-US"/>
        </w:rPr>
        <w:t xml:space="preserve"> </w:t>
      </w:r>
      <w:r w:rsidR="003F4A25" w:rsidRPr="00F34D79">
        <w:rPr>
          <w:rFonts w:ascii="StobiSerif Regular" w:eastAsia="ArialMT" w:hAnsi="StobiSerif Regular" w:cs="Arial"/>
          <w:sz w:val="22"/>
          <w:szCs w:val="22"/>
          <w:lang w:val="ru-RU" w:eastAsia="en-US"/>
        </w:rPr>
        <w:t xml:space="preserve">Оваа постапка се спроведува согласно со Законот за јавните набавки, објавен во </w:t>
      </w:r>
      <w:r w:rsidR="003F4A25" w:rsidRPr="00F34D79">
        <w:rPr>
          <w:rFonts w:ascii="StobiSerif Regular" w:eastAsia="ArialMT" w:hAnsi="StobiSerif Regular" w:cs="Arial"/>
          <w:sz w:val="22"/>
          <w:szCs w:val="22"/>
          <w:lang w:val="mk-MK" w:eastAsia="en-US"/>
        </w:rPr>
        <w:t>„</w:t>
      </w:r>
      <w:r w:rsidR="003F4A25" w:rsidRPr="00F34D79">
        <w:rPr>
          <w:rFonts w:ascii="StobiSerif Regular" w:eastAsia="ArialMT" w:hAnsi="StobiSerif Regular" w:cs="Arial"/>
          <w:sz w:val="22"/>
          <w:szCs w:val="22"/>
          <w:lang w:val="ru-RU" w:eastAsia="en-US"/>
        </w:rPr>
        <w:t xml:space="preserve">Службен весник на Република </w:t>
      </w:r>
      <w:r w:rsidR="003F4A25" w:rsidRPr="00F34D79">
        <w:rPr>
          <w:rFonts w:ascii="StobiSerif Regular" w:eastAsia="ArialMT" w:hAnsi="StobiSerif Regular" w:cs="Arial"/>
          <w:sz w:val="22"/>
          <w:szCs w:val="22"/>
          <w:lang w:val="mk-MK" w:eastAsia="en-US"/>
        </w:rPr>
        <w:t>Македонија“, број</w:t>
      </w:r>
      <w:r w:rsidR="003F4A25" w:rsidRPr="00F34D79">
        <w:rPr>
          <w:rFonts w:ascii="StobiSerif Regular" w:eastAsia="ArialMT" w:hAnsi="StobiSerif Regular" w:cs="Arial"/>
          <w:sz w:val="22"/>
          <w:szCs w:val="22"/>
          <w:lang w:val="ru-RU" w:eastAsia="en-US"/>
        </w:rPr>
        <w:t xml:space="preserve"> </w:t>
      </w:r>
      <w:r w:rsidR="00EA28BA" w:rsidRPr="00F34D79">
        <w:rPr>
          <w:rFonts w:ascii="StobiSerif Regular" w:hAnsi="StobiSerif Regular"/>
          <w:sz w:val="22"/>
          <w:szCs w:val="22"/>
          <w:lang w:val="mk-MK"/>
        </w:rPr>
        <w:t>136/07</w:t>
      </w:r>
      <w:r w:rsidR="00EA28BA" w:rsidRPr="00F34D79">
        <w:rPr>
          <w:rFonts w:ascii="StobiSerif Regular" w:hAnsi="StobiSerif Regular"/>
          <w:sz w:val="22"/>
          <w:szCs w:val="22"/>
        </w:rPr>
        <w:t>,</w:t>
      </w:r>
      <w:r w:rsidR="00EA28BA" w:rsidRPr="00F34D79">
        <w:rPr>
          <w:rFonts w:ascii="StobiSerif Regular" w:hAnsi="StobiSerif Regular"/>
          <w:sz w:val="22"/>
          <w:szCs w:val="22"/>
          <w:lang w:val="mk-MK"/>
        </w:rPr>
        <w:t xml:space="preserve"> 130/08, 97/10, 53/11</w:t>
      </w:r>
      <w:r w:rsidR="00EA28BA" w:rsidRPr="00F34D79">
        <w:rPr>
          <w:rFonts w:ascii="StobiSerif Regular" w:hAnsi="StobiSerif Regular"/>
          <w:sz w:val="22"/>
          <w:szCs w:val="22"/>
        </w:rPr>
        <w:t xml:space="preserve">, </w:t>
      </w:r>
      <w:r w:rsidR="00EA28BA" w:rsidRPr="00F34D79">
        <w:rPr>
          <w:rFonts w:ascii="StobiSerif Regular" w:hAnsi="StobiSerif Regular"/>
          <w:sz w:val="22"/>
          <w:szCs w:val="22"/>
          <w:lang w:val="mk-MK"/>
        </w:rPr>
        <w:t>185/11</w:t>
      </w:r>
      <w:r w:rsidR="00EA28BA" w:rsidRPr="00F34D79">
        <w:rPr>
          <w:rFonts w:ascii="StobiSerif Regular" w:hAnsi="StobiSerif Regular"/>
          <w:sz w:val="22"/>
          <w:szCs w:val="22"/>
        </w:rPr>
        <w:t xml:space="preserve">, </w:t>
      </w:r>
      <w:r w:rsidR="00EA28BA" w:rsidRPr="00F34D79">
        <w:rPr>
          <w:rFonts w:ascii="StobiSerif Regular" w:hAnsi="StobiSerif Regular"/>
          <w:sz w:val="22"/>
          <w:szCs w:val="22"/>
          <w:lang w:val="mk-MK"/>
        </w:rPr>
        <w:t>15/13</w:t>
      </w:r>
      <w:r w:rsidR="00EA28BA" w:rsidRPr="00F34D79">
        <w:rPr>
          <w:rFonts w:ascii="StobiSerif Regular" w:hAnsi="StobiSerif Regular"/>
          <w:sz w:val="22"/>
          <w:szCs w:val="22"/>
        </w:rPr>
        <w:t xml:space="preserve">, </w:t>
      </w:r>
      <w:r w:rsidR="00EA28BA" w:rsidRPr="00F34D79">
        <w:rPr>
          <w:rFonts w:ascii="StobiSerif Regular" w:hAnsi="StobiSerif Regular"/>
          <w:sz w:val="22"/>
          <w:szCs w:val="22"/>
          <w:lang w:val="mk-MK"/>
        </w:rPr>
        <w:t>148/13</w:t>
      </w:r>
      <w:r w:rsidR="00EA28BA" w:rsidRPr="00F34D79">
        <w:rPr>
          <w:rFonts w:ascii="StobiSerif Regular" w:hAnsi="StobiSerif Regular"/>
          <w:sz w:val="22"/>
          <w:szCs w:val="22"/>
        </w:rPr>
        <w:t>,</w:t>
      </w:r>
      <w:r w:rsidR="00EA28BA" w:rsidRPr="00F34D79">
        <w:rPr>
          <w:rFonts w:ascii="StobiSerif Regular" w:hAnsi="StobiSerif Regular"/>
          <w:sz w:val="22"/>
          <w:szCs w:val="22"/>
          <w:lang w:val="mk-MK"/>
        </w:rPr>
        <w:t xml:space="preserve"> </w:t>
      </w:r>
      <w:r w:rsidR="00EA28BA" w:rsidRPr="00F34D79">
        <w:rPr>
          <w:rFonts w:ascii="StobiSerif Regular" w:hAnsi="StobiSerif Regular"/>
          <w:sz w:val="22"/>
          <w:szCs w:val="22"/>
        </w:rPr>
        <w:t>160/13, 28/14, 43/14, 130/14,</w:t>
      </w:r>
      <w:r w:rsidR="00EA28BA" w:rsidRPr="00F34D79">
        <w:rPr>
          <w:rFonts w:ascii="StobiSerif Regular" w:hAnsi="StobiSerif Regular"/>
          <w:sz w:val="22"/>
          <w:szCs w:val="22"/>
          <w:lang w:val="mk-MK"/>
        </w:rPr>
        <w:t xml:space="preserve"> 180/14</w:t>
      </w:r>
      <w:r w:rsidR="00EA28BA" w:rsidRPr="00F34D79">
        <w:rPr>
          <w:rFonts w:ascii="StobiSerif Regular" w:hAnsi="StobiSerif Regular"/>
          <w:sz w:val="22"/>
          <w:szCs w:val="22"/>
        </w:rPr>
        <w:t>,  78/15, 192/15</w:t>
      </w:r>
      <w:r w:rsidR="00EA28BA" w:rsidRPr="00F34D79">
        <w:rPr>
          <w:rFonts w:ascii="StobiSerif Regular" w:hAnsi="StobiSerif Regular"/>
          <w:sz w:val="22"/>
          <w:szCs w:val="22"/>
          <w:lang w:val="mk-MK"/>
        </w:rPr>
        <w:t>, 27/16 и 120/16</w:t>
      </w:r>
      <w:r w:rsidR="00EA28BA" w:rsidRPr="00F34D79">
        <w:rPr>
          <w:rFonts w:ascii="StobiSerif Regular" w:hAnsi="StobiSerif Regular" w:cs="Arial"/>
          <w:sz w:val="22"/>
          <w:szCs w:val="22"/>
          <w:lang w:val="mk-MK"/>
        </w:rPr>
        <w:t xml:space="preserve"> </w:t>
      </w:r>
      <w:r w:rsidR="003F4A25" w:rsidRPr="00F34D79">
        <w:rPr>
          <w:rFonts w:ascii="StobiSerif Regular" w:eastAsia="ArialMT" w:hAnsi="StobiSerif Regular" w:cs="Arial"/>
          <w:sz w:val="22"/>
          <w:szCs w:val="22"/>
          <w:lang w:val="mk-MK" w:eastAsia="en-US"/>
        </w:rPr>
        <w:t xml:space="preserve">и </w:t>
      </w:r>
      <w:r w:rsidR="003F4A25" w:rsidRPr="00F34D79">
        <w:rPr>
          <w:rFonts w:ascii="StobiSerif Regular" w:eastAsia="ArialMT" w:hAnsi="StobiSerif Regular" w:cs="Arial"/>
          <w:sz w:val="22"/>
          <w:szCs w:val="22"/>
          <w:lang w:val="ru-RU" w:eastAsia="en-US"/>
        </w:rPr>
        <w:t>донесените подзаконски акти.</w:t>
      </w:r>
    </w:p>
    <w:p w:rsidR="002402F4" w:rsidRPr="00F34D79" w:rsidRDefault="002402F4" w:rsidP="002402F4">
      <w:pPr>
        <w:autoSpaceDE w:val="0"/>
        <w:autoSpaceDN w:val="0"/>
        <w:adjustRightInd w:val="0"/>
        <w:jc w:val="both"/>
        <w:rPr>
          <w:rFonts w:ascii="StobiSerif Regular" w:eastAsia="ArialMT" w:hAnsi="StobiSerif Regular" w:cs="Arial"/>
          <w:b/>
          <w:sz w:val="22"/>
          <w:szCs w:val="22"/>
          <w:lang w:val="ru-RU" w:eastAsia="en-US"/>
        </w:rPr>
      </w:pPr>
    </w:p>
    <w:p w:rsidR="003F4A25" w:rsidRPr="00F34D79" w:rsidRDefault="002402F4" w:rsidP="003F4A25">
      <w:pPr>
        <w:autoSpaceDE w:val="0"/>
        <w:autoSpaceDN w:val="0"/>
        <w:adjustRightInd w:val="0"/>
        <w:jc w:val="both"/>
        <w:rPr>
          <w:rFonts w:ascii="StobiSerif Regular" w:eastAsia="ArialMT" w:hAnsi="StobiSerif Regular" w:cs="Arial"/>
          <w:sz w:val="22"/>
          <w:szCs w:val="22"/>
          <w:lang w:val="ru-RU" w:eastAsia="en-US"/>
        </w:rPr>
      </w:pPr>
      <w:r w:rsidRPr="00F34D79">
        <w:rPr>
          <w:rFonts w:ascii="StobiSerif Regular" w:eastAsia="ArialMT" w:hAnsi="StobiSerif Regular" w:cs="Arial"/>
          <w:b/>
          <w:sz w:val="22"/>
          <w:szCs w:val="22"/>
          <w:u w:val="single"/>
          <w:lang w:val="ru-RU" w:eastAsia="en-US"/>
        </w:rPr>
        <w:t>8.2.</w:t>
      </w:r>
      <w:r w:rsidRPr="00F34D79">
        <w:rPr>
          <w:rFonts w:ascii="StobiSerif Regular" w:eastAsia="ArialMT" w:hAnsi="StobiSerif Regular" w:cs="Arial"/>
          <w:sz w:val="22"/>
          <w:szCs w:val="22"/>
          <w:lang w:val="ru-RU" w:eastAsia="en-US"/>
        </w:rPr>
        <w:t xml:space="preserve"> При подготовка на својата понуда, понудувачот/економскиот оператор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понудувачот/економскиот оператор може да ги добие од Управата за јавни приходи, Царинската управа и Министерството за финансии.</w:t>
      </w:r>
    </w:p>
    <w:p w:rsidR="003F4A25" w:rsidRPr="00F34D79" w:rsidRDefault="003F4A25" w:rsidP="00A8720C">
      <w:pPr>
        <w:pStyle w:val="StyleHeading3Right005cm"/>
        <w:keepNext w:val="0"/>
        <w:spacing w:before="0" w:after="0"/>
        <w:ind w:right="0"/>
        <w:jc w:val="both"/>
        <w:outlineLvl w:val="9"/>
        <w:rPr>
          <w:rFonts w:ascii="StobiSerif Regular" w:hAnsi="StobiSerif Regular"/>
          <w:sz w:val="22"/>
          <w:szCs w:val="22"/>
          <w:u w:val="single"/>
          <w:lang w:val="mk-MK"/>
        </w:rPr>
      </w:pPr>
    </w:p>
    <w:p w:rsidR="00D82C82" w:rsidRPr="00F34D79" w:rsidRDefault="00D82C82" w:rsidP="00D82C82">
      <w:pPr>
        <w:jc w:val="both"/>
        <w:rPr>
          <w:rFonts w:ascii="StobiSerif Regular" w:hAnsi="StobiSerif Regular" w:cs="Arial"/>
          <w:b/>
          <w:sz w:val="22"/>
          <w:szCs w:val="22"/>
          <w:u w:val="single"/>
          <w:lang w:val="mk-MK"/>
        </w:rPr>
      </w:pPr>
      <w:r w:rsidRPr="00F34D79">
        <w:rPr>
          <w:rFonts w:ascii="StobiSerif Regular" w:hAnsi="StobiSerif Regular" w:cs="Arial"/>
          <w:b/>
          <w:sz w:val="22"/>
          <w:szCs w:val="22"/>
          <w:u w:val="single"/>
          <w:lang w:val="mk-MK"/>
        </w:rPr>
        <w:t xml:space="preserve">9. Право на учество </w:t>
      </w:r>
    </w:p>
    <w:p w:rsidR="00D82C82" w:rsidRPr="00F34D79" w:rsidRDefault="00D82C82" w:rsidP="00D82C82">
      <w:pPr>
        <w:suppressAutoHyphens/>
        <w:jc w:val="both"/>
        <w:outlineLvl w:val="2"/>
        <w:rPr>
          <w:rFonts w:ascii="StobiSerif Regular" w:hAnsi="StobiSerif Regular" w:cs="Arial"/>
          <w:bCs/>
          <w:sz w:val="22"/>
          <w:szCs w:val="22"/>
          <w:lang w:val="mk-MK" w:eastAsia="ar-SA"/>
        </w:rPr>
      </w:pPr>
      <w:r w:rsidRPr="00F34D79">
        <w:rPr>
          <w:rFonts w:ascii="StobiSerif Regular" w:hAnsi="StobiSerif Regular" w:cs="Arial"/>
          <w:bCs/>
          <w:sz w:val="22"/>
          <w:szCs w:val="22"/>
          <w:u w:val="single"/>
          <w:lang w:val="mk-MK" w:eastAsia="ar-SA"/>
        </w:rPr>
        <w:t>9.1.</w:t>
      </w:r>
      <w:r w:rsidRPr="00F34D79">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D82C82" w:rsidRPr="00F34D79" w:rsidRDefault="00D82C82" w:rsidP="00D82C82">
      <w:pPr>
        <w:jc w:val="both"/>
        <w:rPr>
          <w:rFonts w:ascii="StobiSerif Regular" w:hAnsi="StobiSerif Regular" w:cs="Arial"/>
          <w:bCs/>
          <w:sz w:val="22"/>
          <w:szCs w:val="22"/>
          <w:lang w:val="mk-MK" w:eastAsia="ar-SA"/>
        </w:rPr>
      </w:pPr>
    </w:p>
    <w:p w:rsidR="00D82C82" w:rsidRPr="00F34D79" w:rsidRDefault="00D82C82" w:rsidP="00D82C82">
      <w:pPr>
        <w:jc w:val="both"/>
        <w:rPr>
          <w:rFonts w:ascii="StobiSerif Regular" w:hAnsi="StobiSerif Regular"/>
          <w:sz w:val="22"/>
          <w:szCs w:val="22"/>
          <w:lang w:val="mk-MK"/>
        </w:rPr>
      </w:pPr>
      <w:r w:rsidRPr="00F34D79">
        <w:rPr>
          <w:rFonts w:ascii="StobiSerif Regular" w:hAnsi="StobiSerif Regular"/>
          <w:bCs/>
          <w:sz w:val="22"/>
          <w:szCs w:val="22"/>
          <w:u w:val="single"/>
          <w:lang w:val="mk-MK"/>
        </w:rPr>
        <w:t>9.2.</w:t>
      </w:r>
      <w:r w:rsidRPr="00F34D79">
        <w:rPr>
          <w:rFonts w:ascii="StobiSerif Regular" w:hAnsi="StobiSerif Regular"/>
          <w:bCs/>
          <w:sz w:val="22"/>
          <w:szCs w:val="22"/>
          <w:lang w:val="mk-MK"/>
        </w:rPr>
        <w:t xml:space="preserve"> П</w:t>
      </w:r>
      <w:r w:rsidRPr="00F34D79">
        <w:rPr>
          <w:rFonts w:ascii="StobiSerif Regular" w:hAnsi="StobiSerif Regular"/>
          <w:sz w:val="22"/>
          <w:szCs w:val="22"/>
          <w:lang w:val="mk-MK"/>
        </w:rPr>
        <w:t xml:space="preserve">раво да достави понуда </w:t>
      </w:r>
      <w:r w:rsidRPr="00F34D79">
        <w:rPr>
          <w:rFonts w:ascii="StobiSerif Regular" w:hAnsi="StobiSerif Regular"/>
          <w:bCs/>
          <w:sz w:val="22"/>
          <w:szCs w:val="22"/>
          <w:lang w:val="mk-MK"/>
        </w:rPr>
        <w:t>има</w:t>
      </w:r>
      <w:r w:rsidRPr="00F34D79">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D82C82" w:rsidRPr="00F34D79" w:rsidRDefault="00D82C82" w:rsidP="00D82C82">
      <w:pPr>
        <w:jc w:val="both"/>
        <w:rPr>
          <w:rFonts w:ascii="StobiSerif Regular" w:hAnsi="StobiSerif Regular"/>
          <w:sz w:val="22"/>
          <w:szCs w:val="22"/>
          <w:lang w:val="mk-MK"/>
        </w:rPr>
      </w:pPr>
    </w:p>
    <w:p w:rsidR="00D82C82" w:rsidRPr="00F34D79" w:rsidRDefault="00D82C82" w:rsidP="00D82C82">
      <w:pPr>
        <w:spacing w:after="240"/>
        <w:ind w:right="38"/>
        <w:jc w:val="both"/>
        <w:rPr>
          <w:rFonts w:ascii="StobiSerif Regular" w:hAnsi="StobiSerif Regular"/>
          <w:bCs/>
          <w:sz w:val="22"/>
          <w:szCs w:val="22"/>
          <w:lang w:val="mk-MK"/>
        </w:rPr>
      </w:pPr>
      <w:r w:rsidRPr="00F34D79">
        <w:rPr>
          <w:rFonts w:ascii="StobiSerif Regular" w:hAnsi="StobiSerif Regular"/>
          <w:sz w:val="22"/>
          <w:szCs w:val="22"/>
          <w:lang w:val="mk-MK"/>
        </w:rPr>
        <w:t xml:space="preserve"> </w:t>
      </w:r>
      <w:r w:rsidRPr="00F34D79">
        <w:rPr>
          <w:rFonts w:ascii="StobiSerif Regular" w:hAnsi="StobiSerif Regular"/>
          <w:bCs/>
          <w:sz w:val="22"/>
          <w:szCs w:val="22"/>
          <w:u w:val="single"/>
          <w:lang w:val="mk-MK"/>
        </w:rPr>
        <w:t>9.3.</w:t>
      </w:r>
      <w:r w:rsidRPr="00F34D79">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D82C82" w:rsidRPr="00F34D79" w:rsidRDefault="00D82C82" w:rsidP="00D82C82">
      <w:pPr>
        <w:spacing w:after="240"/>
        <w:jc w:val="both"/>
        <w:rPr>
          <w:rFonts w:ascii="StobiSerif Regular" w:hAnsi="StobiSerif Regular"/>
          <w:i/>
          <w:sz w:val="22"/>
          <w:szCs w:val="22"/>
          <w:lang w:val="mk-MK"/>
        </w:rPr>
      </w:pPr>
      <w:r w:rsidRPr="00F34D79">
        <w:rPr>
          <w:rFonts w:ascii="StobiSerif Regular" w:hAnsi="StobiSerif Regular"/>
          <w:bCs/>
          <w:sz w:val="22"/>
          <w:szCs w:val="22"/>
          <w:u w:val="single"/>
          <w:lang w:val="mk-MK"/>
        </w:rPr>
        <w:t>9.4.</w:t>
      </w:r>
      <w:r w:rsidRPr="00F34D79">
        <w:rPr>
          <w:rFonts w:ascii="StobiSerif Regular" w:hAnsi="StobiSerif Regular"/>
          <w:bCs/>
          <w:sz w:val="22"/>
          <w:szCs w:val="22"/>
          <w:lang w:val="mk-MK"/>
        </w:rPr>
        <w:t xml:space="preserve"> </w:t>
      </w:r>
      <w:r w:rsidRPr="00F34D79">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D82C82" w:rsidRPr="00F34D79" w:rsidRDefault="00D82C82" w:rsidP="00D82C82">
      <w:pPr>
        <w:spacing w:after="240"/>
        <w:ind w:right="38"/>
        <w:jc w:val="both"/>
        <w:rPr>
          <w:rFonts w:ascii="StobiSerif Regular" w:hAnsi="StobiSerif Regular"/>
          <w:bCs/>
          <w:sz w:val="22"/>
          <w:szCs w:val="22"/>
          <w:lang w:val="mk-MK"/>
        </w:rPr>
      </w:pPr>
      <w:r w:rsidRPr="00F34D79">
        <w:rPr>
          <w:rFonts w:ascii="StobiSerif Regular" w:hAnsi="StobiSerif Regular"/>
          <w:bCs/>
          <w:sz w:val="22"/>
          <w:szCs w:val="22"/>
          <w:u w:val="single"/>
          <w:lang w:val="mk-MK"/>
        </w:rPr>
        <w:lastRenderedPageBreak/>
        <w:t>9.5.</w:t>
      </w:r>
      <w:r w:rsidRPr="00F34D79">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D82C82" w:rsidRPr="00F34D79" w:rsidRDefault="00D82C82" w:rsidP="00D82C82">
      <w:pPr>
        <w:keepNext/>
        <w:spacing w:before="240" w:after="240"/>
        <w:ind w:right="38"/>
        <w:jc w:val="both"/>
        <w:rPr>
          <w:rFonts w:ascii="StobiSerif Regular" w:hAnsi="StobiSerif Regular"/>
          <w:bCs/>
          <w:sz w:val="22"/>
          <w:szCs w:val="22"/>
          <w:lang w:val="mk-MK"/>
        </w:rPr>
      </w:pPr>
      <w:r w:rsidRPr="00F34D79">
        <w:rPr>
          <w:rFonts w:ascii="StobiSerif Regular" w:hAnsi="StobiSerif Regular"/>
          <w:b/>
          <w:bCs/>
          <w:sz w:val="22"/>
          <w:szCs w:val="22"/>
          <w:lang w:val="mk-MK"/>
        </w:rPr>
        <w:t>Напомена:</w:t>
      </w:r>
      <w:r w:rsidRPr="00F34D79">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F34D79">
        <w:rPr>
          <w:rStyle w:val="FootnoteReference"/>
          <w:rFonts w:ascii="StobiSerif Regular" w:hAnsi="StobiSerif Regular"/>
          <w:bCs/>
          <w:sz w:val="22"/>
          <w:szCs w:val="22"/>
          <w:lang w:val="mk-MK"/>
        </w:rPr>
        <w:footnoteReference w:id="1"/>
      </w:r>
    </w:p>
    <w:p w:rsidR="00D82C82" w:rsidRPr="00F34D79" w:rsidRDefault="00D82C82" w:rsidP="00D82C82">
      <w:pPr>
        <w:jc w:val="both"/>
        <w:rPr>
          <w:rFonts w:ascii="StobiSerif Regular" w:hAnsi="StobiSerif Regular"/>
          <w:sz w:val="22"/>
          <w:szCs w:val="22"/>
          <w:lang w:val="mk-MK"/>
        </w:rPr>
      </w:pPr>
      <w:r w:rsidRPr="00F34D79">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F34D79">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D82C82" w:rsidRPr="00F34D79" w:rsidRDefault="00D82C82" w:rsidP="00D82C82">
      <w:pPr>
        <w:jc w:val="both"/>
        <w:rPr>
          <w:rFonts w:ascii="StobiSerif Regular" w:hAnsi="StobiSerif Regular"/>
          <w:bCs/>
          <w:sz w:val="22"/>
          <w:szCs w:val="22"/>
          <w:lang w:val="mk-MK"/>
        </w:rPr>
      </w:pPr>
    </w:p>
    <w:p w:rsidR="00D82C82" w:rsidRPr="00F34D79" w:rsidRDefault="00D82C82" w:rsidP="00D82C82">
      <w:pPr>
        <w:jc w:val="both"/>
        <w:rPr>
          <w:rFonts w:ascii="StobiSerif Regular" w:hAnsi="StobiSerif Regular"/>
          <w:sz w:val="22"/>
          <w:szCs w:val="22"/>
          <w:lang w:val="mk-MK"/>
        </w:rPr>
      </w:pPr>
      <w:r w:rsidRPr="00F34D79">
        <w:rPr>
          <w:rFonts w:ascii="StobiSerif Regular" w:hAnsi="StobiSerif Regular"/>
          <w:sz w:val="22"/>
          <w:szCs w:val="22"/>
          <w:u w:val="single"/>
          <w:lang w:val="mk-MK"/>
        </w:rPr>
        <w:t>9.6.</w:t>
      </w:r>
      <w:r w:rsidRPr="00F34D79">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D82C82" w:rsidRPr="00F34D79" w:rsidRDefault="00D82C82" w:rsidP="00D82C82">
      <w:pPr>
        <w:numPr>
          <w:ilvl w:val="0"/>
          <w:numId w:val="29"/>
        </w:numPr>
        <w:tabs>
          <w:tab w:val="left" w:pos="1080"/>
        </w:tabs>
        <w:suppressAutoHyphens/>
        <w:jc w:val="both"/>
        <w:rPr>
          <w:rFonts w:ascii="StobiSerif Regular" w:hAnsi="StobiSerif Regular"/>
          <w:sz w:val="22"/>
          <w:szCs w:val="22"/>
          <w:lang w:val="mk-MK"/>
        </w:rPr>
      </w:pPr>
      <w:r w:rsidRPr="00F34D79">
        <w:rPr>
          <w:rFonts w:ascii="StobiSerif Regular" w:hAnsi="StobiSerif Regular"/>
          <w:sz w:val="22"/>
          <w:szCs w:val="22"/>
          <w:lang w:val="mk-MK"/>
        </w:rPr>
        <w:t>учествува во повеќе од една самостојна и/или како член во групна понуда или</w:t>
      </w:r>
    </w:p>
    <w:p w:rsidR="00D82C82" w:rsidRPr="00F34D79" w:rsidRDefault="00D82C82" w:rsidP="00D82C82">
      <w:pPr>
        <w:numPr>
          <w:ilvl w:val="0"/>
          <w:numId w:val="29"/>
        </w:numPr>
        <w:tabs>
          <w:tab w:val="left" w:pos="1080"/>
        </w:tabs>
        <w:suppressAutoHyphens/>
        <w:spacing w:after="240"/>
        <w:jc w:val="both"/>
        <w:rPr>
          <w:rFonts w:ascii="StobiSerif Regular" w:hAnsi="StobiSerif Regular"/>
          <w:sz w:val="22"/>
          <w:szCs w:val="22"/>
          <w:lang w:val="mk-MK"/>
        </w:rPr>
      </w:pPr>
      <w:r w:rsidRPr="00F34D79">
        <w:rPr>
          <w:rFonts w:ascii="StobiSerif Regular" w:hAnsi="StobiSerif Regular"/>
          <w:sz w:val="22"/>
          <w:szCs w:val="22"/>
          <w:lang w:val="mk-MK"/>
        </w:rPr>
        <w:t>учествува како подизведувач во друга самостојна и/или како член во групна понуда.</w:t>
      </w:r>
    </w:p>
    <w:p w:rsidR="00D82C82" w:rsidRPr="00F34D79" w:rsidRDefault="00D82C82" w:rsidP="00D82C82">
      <w:pPr>
        <w:spacing w:after="240"/>
        <w:jc w:val="both"/>
        <w:rPr>
          <w:rFonts w:ascii="StobiSerif Regular" w:hAnsi="StobiSerif Regular"/>
          <w:sz w:val="22"/>
          <w:szCs w:val="22"/>
          <w:lang w:val="mk-MK"/>
        </w:rPr>
      </w:pPr>
      <w:r w:rsidRPr="00F34D79">
        <w:rPr>
          <w:rFonts w:ascii="StobiSerif Regular" w:hAnsi="StobiSerif Regular"/>
          <w:sz w:val="22"/>
          <w:szCs w:val="22"/>
          <w:u w:val="single"/>
          <w:lang w:val="mk-MK"/>
        </w:rPr>
        <w:t>9.7.</w:t>
      </w:r>
      <w:r w:rsidRPr="00F34D79">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D82C82" w:rsidRPr="00F34D79" w:rsidRDefault="00D82C82" w:rsidP="00D82C82">
      <w:pPr>
        <w:spacing w:after="240"/>
        <w:jc w:val="both"/>
        <w:rPr>
          <w:rFonts w:ascii="StobiSerif Regular" w:hAnsi="StobiSerif Regular" w:cs="Arial"/>
          <w:sz w:val="22"/>
          <w:szCs w:val="22"/>
          <w:lang w:val="mk-MK"/>
        </w:rPr>
      </w:pPr>
      <w:r w:rsidRPr="00F34D79">
        <w:rPr>
          <w:rFonts w:ascii="StobiSerif Regular" w:hAnsi="StobiSerif Regular"/>
          <w:sz w:val="22"/>
          <w:szCs w:val="22"/>
          <w:u w:val="single"/>
          <w:lang w:val="mk-MK"/>
        </w:rPr>
        <w:t>9.8.</w:t>
      </w:r>
      <w:r w:rsidRPr="00F34D79">
        <w:rPr>
          <w:rFonts w:ascii="StobiSerif Regular" w:hAnsi="StobiSerif Regular" w:cs="Calibri"/>
          <w:sz w:val="22"/>
          <w:szCs w:val="22"/>
          <w:lang w:val="mk-MK"/>
        </w:rPr>
        <w:t xml:space="preserve"> Понудувачот може да ангажира подизведувачи. </w:t>
      </w:r>
      <w:r w:rsidRPr="00F34D79">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39043C" w:rsidRPr="00F34D79" w:rsidRDefault="00D82C82" w:rsidP="00D82C82">
      <w:pPr>
        <w:rPr>
          <w:rFonts w:ascii="StobiSerif Regular" w:hAnsi="StobiSerif Regular" w:cs="Arial"/>
          <w:sz w:val="22"/>
          <w:szCs w:val="22"/>
          <w:lang w:val="mk-MK"/>
        </w:rPr>
      </w:pPr>
      <w:r w:rsidRPr="00F34D79">
        <w:rPr>
          <w:rFonts w:ascii="StobiSerif Regular" w:hAnsi="StobiSerif Regular" w:cs="Arial"/>
          <w:sz w:val="22"/>
          <w:szCs w:val="22"/>
          <w:u w:val="single"/>
          <w:lang w:val="mk-MK"/>
        </w:rPr>
        <w:t>9.9.</w:t>
      </w:r>
      <w:r w:rsidRPr="00F34D79">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512126" w:rsidRPr="00F34D79" w:rsidRDefault="00512126" w:rsidP="00D82C82">
      <w:pPr>
        <w:rPr>
          <w:rFonts w:ascii="StobiSerif Regular" w:hAnsi="StobiSerif Regular" w:cs="Arial"/>
          <w:sz w:val="22"/>
          <w:szCs w:val="22"/>
          <w:lang w:val="mk-MK"/>
        </w:rPr>
      </w:pPr>
    </w:p>
    <w:p w:rsidR="00512126" w:rsidRPr="00F34D79" w:rsidRDefault="00512126" w:rsidP="00D82C82">
      <w:pPr>
        <w:rPr>
          <w:rFonts w:ascii="StobiSerif Regular" w:hAnsi="StobiSerif Regular" w:cs="Arial"/>
          <w:sz w:val="22"/>
          <w:szCs w:val="22"/>
          <w:lang w:val="mk-MK"/>
        </w:rPr>
      </w:pPr>
    </w:p>
    <w:p w:rsidR="00512126" w:rsidRPr="00F34D79" w:rsidRDefault="00512126" w:rsidP="00D82C82">
      <w:pPr>
        <w:rPr>
          <w:rFonts w:ascii="StobiSerif Regular" w:hAnsi="StobiSerif Regular" w:cs="Arial"/>
          <w:sz w:val="22"/>
          <w:szCs w:val="22"/>
          <w:lang w:val="mk-MK"/>
        </w:rPr>
      </w:pPr>
    </w:p>
    <w:p w:rsidR="00512126" w:rsidRPr="00F34D79" w:rsidRDefault="00512126" w:rsidP="00D82C82">
      <w:pPr>
        <w:rPr>
          <w:rFonts w:ascii="StobiSerif Regular" w:hAnsi="StobiSerif Regular" w:cs="Arial"/>
          <w:sz w:val="22"/>
          <w:szCs w:val="22"/>
          <w:lang w:val="mk-MK"/>
        </w:rPr>
      </w:pPr>
    </w:p>
    <w:p w:rsidR="00D82C82" w:rsidRPr="00F34D79" w:rsidRDefault="00D82C82" w:rsidP="00D82C82">
      <w:pPr>
        <w:rPr>
          <w:rFonts w:ascii="StobiSerif Regular" w:hAnsi="StobiSerif Regular"/>
          <w:b/>
          <w:sz w:val="22"/>
          <w:szCs w:val="22"/>
          <w:u w:val="single"/>
          <w:lang w:val="mk-MK"/>
        </w:rPr>
      </w:pPr>
    </w:p>
    <w:p w:rsidR="00D82C82" w:rsidRPr="00F34D79" w:rsidRDefault="00D82C82" w:rsidP="00D82C82">
      <w:pPr>
        <w:jc w:val="both"/>
        <w:rPr>
          <w:rFonts w:ascii="StobiSerif Regular" w:hAnsi="StobiSerif Regular"/>
          <w:b/>
          <w:sz w:val="22"/>
          <w:szCs w:val="22"/>
          <w:u w:val="single"/>
          <w:lang w:val="mk-MK"/>
        </w:rPr>
      </w:pPr>
      <w:bookmarkStart w:id="0" w:name="_Toc194217424"/>
      <w:r w:rsidRPr="00F34D79">
        <w:rPr>
          <w:rFonts w:ascii="StobiSerif Regular" w:hAnsi="StobiSerif Regular"/>
          <w:b/>
          <w:sz w:val="22"/>
          <w:szCs w:val="22"/>
          <w:u w:val="single"/>
          <w:lang w:val="mk-MK"/>
        </w:rPr>
        <w:lastRenderedPageBreak/>
        <w:t xml:space="preserve">10. Критериуми за утврдување на способност на </w:t>
      </w:r>
      <w:r w:rsidR="00557517" w:rsidRPr="00F34D79">
        <w:rPr>
          <w:rFonts w:ascii="StobiSerif Regular" w:hAnsi="StobiSerif Regular"/>
          <w:b/>
          <w:sz w:val="22"/>
          <w:szCs w:val="22"/>
          <w:u w:val="single"/>
          <w:lang w:val="mk-MK"/>
        </w:rPr>
        <w:t>економските оператори</w:t>
      </w:r>
    </w:p>
    <w:p w:rsidR="007E45C8" w:rsidRPr="00F34D79" w:rsidRDefault="007E45C8" w:rsidP="00D82C82">
      <w:pPr>
        <w:ind w:left="360"/>
        <w:contextualSpacing/>
        <w:jc w:val="both"/>
        <w:rPr>
          <w:rFonts w:ascii="StobiSerif Regular" w:hAnsi="StobiSerif Regular" w:cs="Arial"/>
          <w:sz w:val="22"/>
          <w:szCs w:val="22"/>
          <w:lang w:val="mk-MK" w:eastAsia="en-US"/>
        </w:rPr>
      </w:pPr>
    </w:p>
    <w:p w:rsidR="007E45C8" w:rsidRPr="00F34D79" w:rsidRDefault="007E45C8" w:rsidP="007E45C8">
      <w:pPr>
        <w:pStyle w:val="ListParagraph"/>
        <w:suppressAutoHyphens/>
        <w:spacing w:line="276" w:lineRule="auto"/>
        <w:ind w:left="0"/>
        <w:outlineLvl w:val="2"/>
        <w:rPr>
          <w:rFonts w:ascii="StobiSerif Regular" w:hAnsi="StobiSerif Regular" w:cs="Arial"/>
          <w:b/>
          <w:bCs/>
          <w:sz w:val="22"/>
          <w:szCs w:val="22"/>
          <w:lang w:val="mk-MK" w:eastAsia="ar-SA"/>
        </w:rPr>
      </w:pPr>
      <w:r w:rsidRPr="00F34D79">
        <w:rPr>
          <w:rFonts w:ascii="StobiSerif Regular" w:hAnsi="StobiSerif Regular" w:cs="Arial"/>
          <w:b/>
          <w:bCs/>
          <w:sz w:val="22"/>
          <w:szCs w:val="22"/>
          <w:lang w:val="mk-MK" w:eastAsia="ar-SA"/>
        </w:rPr>
        <w:t>10.1.</w:t>
      </w:r>
      <w:r w:rsidR="00557517" w:rsidRPr="00F34D79">
        <w:rPr>
          <w:rFonts w:ascii="StobiSerif Regular" w:hAnsi="StobiSerif Regular" w:cs="Arial"/>
          <w:b/>
          <w:bCs/>
          <w:sz w:val="22"/>
          <w:szCs w:val="22"/>
          <w:lang w:val="mk-MK" w:eastAsia="ar-SA"/>
        </w:rPr>
        <w:t>Лична состојба</w:t>
      </w:r>
    </w:p>
    <w:p w:rsidR="009541C0" w:rsidRPr="00F34D79" w:rsidRDefault="009541C0" w:rsidP="007E45C8">
      <w:pPr>
        <w:pStyle w:val="ListParagraph"/>
        <w:suppressAutoHyphens/>
        <w:spacing w:line="276" w:lineRule="auto"/>
        <w:ind w:left="0"/>
        <w:outlineLvl w:val="2"/>
        <w:rPr>
          <w:rFonts w:ascii="StobiSerif Regular" w:hAnsi="StobiSerif Regular" w:cs="Arial"/>
          <w:b/>
          <w:bCs/>
          <w:sz w:val="22"/>
          <w:szCs w:val="22"/>
          <w:lang w:val="mk-MK" w:eastAsia="ar-SA"/>
        </w:rPr>
      </w:pPr>
    </w:p>
    <w:p w:rsidR="00557517" w:rsidRPr="00F34D79" w:rsidRDefault="00557517" w:rsidP="007E45C8">
      <w:pPr>
        <w:spacing w:line="276" w:lineRule="auto"/>
        <w:jc w:val="both"/>
        <w:rPr>
          <w:rFonts w:ascii="StobiSerif Regular" w:hAnsi="StobiSerif Regular"/>
          <w:b/>
          <w:sz w:val="22"/>
          <w:szCs w:val="22"/>
          <w:lang w:val="mk-MK" w:eastAsia="en-US"/>
        </w:rPr>
      </w:pPr>
      <w:r w:rsidRPr="00F34D79">
        <w:rPr>
          <w:rFonts w:ascii="StobiSerif Regular" w:hAnsi="StobiSerif Regular"/>
          <w:b/>
          <w:sz w:val="22"/>
          <w:szCs w:val="22"/>
          <w:lang w:val="mk-MK" w:eastAsia="en-US"/>
        </w:rPr>
        <w:t>Договорниот орган ќе го исклучи од постапката за доделување на договор за јавна набавка секој економски оператор:</w:t>
      </w:r>
    </w:p>
    <w:p w:rsidR="00557517" w:rsidRPr="00F34D79" w:rsidRDefault="00557517" w:rsidP="007E45C8">
      <w:pPr>
        <w:pStyle w:val="ListParagraph"/>
        <w:numPr>
          <w:ilvl w:val="0"/>
          <w:numId w:val="36"/>
        </w:numPr>
        <w:tabs>
          <w:tab w:val="left" w:pos="1080"/>
        </w:tabs>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на кој во последните пет години му била изречена правосилна пресуда за учество во злосторничка организација, корупција, измама или перење пари;</w:t>
      </w:r>
    </w:p>
    <w:p w:rsidR="00557517" w:rsidRPr="00F34D79" w:rsidRDefault="00557517" w:rsidP="007E45C8">
      <w:pPr>
        <w:pStyle w:val="ListParagraph"/>
        <w:numPr>
          <w:ilvl w:val="0"/>
          <w:numId w:val="36"/>
        </w:numPr>
        <w:tabs>
          <w:tab w:val="left" w:pos="1080"/>
        </w:tabs>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 xml:space="preserve">на кој </w:t>
      </w:r>
      <w:r w:rsidRPr="00F34D79">
        <w:rPr>
          <w:rFonts w:ascii="StobiSerif Regular" w:hAnsi="StobiSerif Regular"/>
          <w:sz w:val="22"/>
          <w:szCs w:val="22"/>
          <w:lang w:val="ru-RU" w:eastAsia="en-US"/>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F34D79">
        <w:rPr>
          <w:rFonts w:ascii="StobiSerif Regular" w:hAnsi="StobiSerif Regular"/>
          <w:sz w:val="22"/>
          <w:szCs w:val="22"/>
          <w:lang w:val="mk-MK" w:eastAsia="en-US"/>
        </w:rPr>
        <w:t>;</w:t>
      </w:r>
    </w:p>
    <w:p w:rsidR="00557517" w:rsidRPr="00F34D79" w:rsidRDefault="00557517" w:rsidP="007E45C8">
      <w:pPr>
        <w:pStyle w:val="ListParagraph"/>
        <w:numPr>
          <w:ilvl w:val="0"/>
          <w:numId w:val="36"/>
        </w:numPr>
        <w:tabs>
          <w:tab w:val="left" w:pos="1080"/>
        </w:tabs>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 xml:space="preserve">на кој </w:t>
      </w:r>
      <w:r w:rsidRPr="00F34D79">
        <w:rPr>
          <w:rFonts w:ascii="StobiSerif Regular" w:hAnsi="StobiSerif Regular"/>
          <w:sz w:val="22"/>
          <w:szCs w:val="22"/>
          <w:lang w:val="ru-RU" w:eastAsia="en-US"/>
        </w:rPr>
        <w:t>му е изречена споредна казна привремена или трајна забрана за вршење на одделна дејност</w:t>
      </w:r>
      <w:r w:rsidRPr="00F34D79">
        <w:rPr>
          <w:rFonts w:ascii="StobiSerif Regular" w:hAnsi="StobiSerif Regular"/>
          <w:sz w:val="22"/>
          <w:szCs w:val="22"/>
          <w:lang w:val="mk-MK" w:eastAsia="en-US"/>
        </w:rPr>
        <w:t>;</w:t>
      </w:r>
    </w:p>
    <w:p w:rsidR="00557517" w:rsidRPr="00F34D79" w:rsidRDefault="00557517" w:rsidP="007E45C8">
      <w:pPr>
        <w:pStyle w:val="ListParagraph"/>
        <w:numPr>
          <w:ilvl w:val="0"/>
          <w:numId w:val="36"/>
        </w:numPr>
        <w:tabs>
          <w:tab w:val="left" w:pos="1080"/>
        </w:tabs>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кој е во постапка на стечај или во постапка на ликвидација;</w:t>
      </w:r>
    </w:p>
    <w:p w:rsidR="00557517" w:rsidRPr="00F34D79" w:rsidRDefault="00557517" w:rsidP="007E45C8">
      <w:pPr>
        <w:pStyle w:val="ListParagraph"/>
        <w:numPr>
          <w:ilvl w:val="0"/>
          <w:numId w:val="36"/>
        </w:numPr>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кој има неплатени даноци, придонеси и други јавни давачки</w:t>
      </w:r>
      <w:r w:rsidRPr="00F34D79">
        <w:rPr>
          <w:rFonts w:ascii="StobiSerif Regular" w:hAnsi="StobiSerif Regular"/>
          <w:sz w:val="22"/>
          <w:szCs w:val="22"/>
          <w:lang w:val="ru-RU" w:eastAsia="en-US"/>
        </w:rPr>
        <w:t xml:space="preserve">, </w:t>
      </w:r>
      <w:r w:rsidRPr="00F34D79">
        <w:rPr>
          <w:rFonts w:ascii="StobiSerif Regular" w:hAnsi="StobiSerif Regular"/>
          <w:sz w:val="22"/>
          <w:szCs w:val="22"/>
          <w:lang w:val="mk-MK" w:eastAsia="en-US"/>
        </w:rPr>
        <w:t>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557517" w:rsidRPr="00F34D79" w:rsidRDefault="00557517" w:rsidP="007E45C8">
      <w:pPr>
        <w:pStyle w:val="ListParagraph"/>
        <w:numPr>
          <w:ilvl w:val="0"/>
          <w:numId w:val="36"/>
        </w:numPr>
        <w:tabs>
          <w:tab w:val="left" w:pos="1080"/>
        </w:tabs>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кому му е изречена прекршочна санкција забрана за вршење на професија, дејност или должност, односно привремена забрана за вршење одделна дејност и</w:t>
      </w:r>
    </w:p>
    <w:p w:rsidR="00557517" w:rsidRPr="00F34D79" w:rsidRDefault="00557517" w:rsidP="007E45C8">
      <w:pPr>
        <w:pStyle w:val="ListParagraph"/>
        <w:numPr>
          <w:ilvl w:val="0"/>
          <w:numId w:val="36"/>
        </w:numPr>
        <w:tabs>
          <w:tab w:val="left" w:pos="1080"/>
        </w:tabs>
        <w:suppressAutoHyphens/>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кој дава лажни податоци или не ги доставува податоците што ги барал договорниот орган.</w:t>
      </w:r>
    </w:p>
    <w:p w:rsidR="007E45C8" w:rsidRPr="00F34D79" w:rsidRDefault="007E45C8" w:rsidP="007E45C8">
      <w:pPr>
        <w:pStyle w:val="ListParagraph"/>
        <w:tabs>
          <w:tab w:val="left" w:pos="1080"/>
        </w:tabs>
        <w:suppressAutoHyphens/>
        <w:jc w:val="both"/>
        <w:rPr>
          <w:rFonts w:ascii="StobiSerif Regular" w:hAnsi="StobiSerif Regular"/>
          <w:sz w:val="22"/>
          <w:szCs w:val="22"/>
          <w:lang w:val="mk-MK" w:eastAsia="en-US"/>
        </w:rPr>
      </w:pPr>
    </w:p>
    <w:p w:rsidR="005E07C1" w:rsidRPr="00F34D79" w:rsidRDefault="005E07C1" w:rsidP="007E45C8">
      <w:pPr>
        <w:keepNext/>
        <w:jc w:val="both"/>
        <w:rPr>
          <w:rFonts w:ascii="StobiSerif Regular" w:hAnsi="StobiSerif Regular" w:cs="Arial"/>
          <w:b/>
          <w:sz w:val="22"/>
          <w:szCs w:val="22"/>
          <w:u w:val="single"/>
          <w:lang w:val="mk-MK"/>
        </w:rPr>
      </w:pPr>
      <w:r w:rsidRPr="00F34D79">
        <w:rPr>
          <w:rFonts w:ascii="StobiSerif Regular" w:hAnsi="StobiSerif Regular" w:cs="Arial"/>
          <w:b/>
          <w:sz w:val="22"/>
          <w:szCs w:val="22"/>
          <w:u w:val="single"/>
          <w:lang w:val="mk-MK"/>
        </w:rPr>
        <w:t>10.2. Способност за вршење на професионална дејност</w:t>
      </w:r>
    </w:p>
    <w:p w:rsidR="005E07C1" w:rsidRPr="00F34D79" w:rsidRDefault="005E07C1" w:rsidP="007E45C8">
      <w:pPr>
        <w:keepNext/>
        <w:jc w:val="both"/>
        <w:rPr>
          <w:rFonts w:ascii="StobiSerif Regular" w:hAnsi="StobiSerif Regular" w:cs="Arial"/>
          <w:sz w:val="22"/>
          <w:szCs w:val="22"/>
          <w:lang w:val="mk-MK"/>
        </w:rPr>
      </w:pPr>
      <w:r w:rsidRPr="00F34D79">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5E07C1" w:rsidRPr="00F34D79" w:rsidRDefault="005E07C1" w:rsidP="007E45C8">
      <w:pPr>
        <w:pStyle w:val="ListParagraph"/>
        <w:ind w:left="0"/>
        <w:jc w:val="both"/>
        <w:rPr>
          <w:rFonts w:ascii="StobiSerif Regular" w:hAnsi="StobiSerif Regular" w:cs="Arial"/>
          <w:sz w:val="22"/>
          <w:szCs w:val="22"/>
          <w:lang w:val="en-US"/>
        </w:rPr>
      </w:pPr>
    </w:p>
    <w:p w:rsidR="005E07C1" w:rsidRPr="00F34D79" w:rsidRDefault="005E07C1" w:rsidP="007E45C8">
      <w:pPr>
        <w:jc w:val="both"/>
        <w:rPr>
          <w:rFonts w:ascii="StobiSerif Regular" w:hAnsi="StobiSerif Regular"/>
          <w:sz w:val="22"/>
          <w:szCs w:val="22"/>
          <w:lang w:val="mk-MK"/>
        </w:rPr>
      </w:pPr>
      <w:r w:rsidRPr="00F34D79">
        <w:rPr>
          <w:rFonts w:ascii="StobiSerif Regular" w:hAnsi="StobiSerif Regular" w:cs="Arial"/>
          <w:sz w:val="22"/>
          <w:szCs w:val="22"/>
          <w:u w:val="single"/>
          <w:lang w:val="mk-MK"/>
        </w:rPr>
        <w:t>10.3.</w:t>
      </w:r>
      <w:r w:rsidRPr="00F34D79">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5E07C1" w:rsidRPr="00F34D79" w:rsidRDefault="005E07C1" w:rsidP="007E45C8">
      <w:pPr>
        <w:jc w:val="both"/>
        <w:rPr>
          <w:rFonts w:ascii="StobiSerif Regular" w:hAnsi="StobiSerif Regular"/>
          <w:sz w:val="22"/>
          <w:szCs w:val="22"/>
          <w:lang w:val="mk-MK"/>
        </w:rPr>
      </w:pPr>
    </w:p>
    <w:p w:rsidR="005E07C1" w:rsidRPr="00F34D79" w:rsidRDefault="005E07C1" w:rsidP="007E45C8">
      <w:pPr>
        <w:jc w:val="both"/>
        <w:rPr>
          <w:rFonts w:ascii="StobiSerif Regular" w:hAnsi="StobiSerif Regular"/>
          <w:sz w:val="22"/>
          <w:szCs w:val="22"/>
          <w:lang w:val="mk-MK"/>
        </w:rPr>
      </w:pPr>
      <w:r w:rsidRPr="00F34D79">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5E07C1" w:rsidRPr="00F34D79" w:rsidRDefault="005E07C1" w:rsidP="007E45C8">
      <w:pPr>
        <w:tabs>
          <w:tab w:val="left" w:pos="7527"/>
        </w:tabs>
        <w:jc w:val="both"/>
        <w:rPr>
          <w:rFonts w:ascii="StobiSerif Regular" w:hAnsi="StobiSerif Regular"/>
          <w:sz w:val="22"/>
          <w:szCs w:val="22"/>
          <w:lang w:val="mk-MK"/>
        </w:rPr>
      </w:pPr>
      <w:r w:rsidRPr="00F34D79">
        <w:rPr>
          <w:rFonts w:ascii="StobiSerif Regular" w:hAnsi="StobiSerif Regular"/>
          <w:sz w:val="22"/>
          <w:szCs w:val="22"/>
          <w:lang w:val="mk-MK"/>
        </w:rPr>
        <w:tab/>
      </w:r>
    </w:p>
    <w:p w:rsidR="005E07C1" w:rsidRPr="00F34D79" w:rsidRDefault="005E07C1" w:rsidP="007E45C8">
      <w:pPr>
        <w:jc w:val="both"/>
        <w:rPr>
          <w:rFonts w:ascii="StobiSerif Regular" w:hAnsi="StobiSerif Regular" w:cs="Arial"/>
          <w:sz w:val="22"/>
          <w:szCs w:val="22"/>
          <w:lang w:val="mk-MK"/>
        </w:rPr>
      </w:pPr>
      <w:r w:rsidRPr="00F34D79">
        <w:rPr>
          <w:rFonts w:ascii="StobiSerif Regular" w:hAnsi="StobiSerif Regular" w:cs="Arial"/>
          <w:sz w:val="22"/>
          <w:szCs w:val="22"/>
          <w:u w:val="single"/>
          <w:lang w:val="mk-MK"/>
        </w:rPr>
        <w:t>10.4</w:t>
      </w:r>
      <w:r w:rsidRPr="00F34D79">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9541C0" w:rsidRPr="00F34D79" w:rsidRDefault="009541C0" w:rsidP="007E45C8">
      <w:pPr>
        <w:jc w:val="both"/>
        <w:rPr>
          <w:rFonts w:ascii="StobiSerif Regular" w:hAnsi="StobiSerif Regular" w:cs="Arial"/>
          <w:sz w:val="22"/>
          <w:szCs w:val="22"/>
          <w:lang w:val="mk-MK"/>
        </w:rPr>
      </w:pPr>
    </w:p>
    <w:p w:rsidR="00D5616E" w:rsidRPr="00F34D79" w:rsidRDefault="00D5616E" w:rsidP="007E45C8">
      <w:pPr>
        <w:jc w:val="both"/>
        <w:rPr>
          <w:rFonts w:ascii="StobiSerif Regular" w:hAnsi="StobiSerif Regular" w:cs="Arial"/>
          <w:sz w:val="22"/>
          <w:szCs w:val="22"/>
          <w:lang w:val="mk-MK"/>
        </w:rPr>
      </w:pPr>
    </w:p>
    <w:p w:rsidR="00557517" w:rsidRPr="00F34D79" w:rsidRDefault="00557517" w:rsidP="007E45C8">
      <w:pPr>
        <w:jc w:val="both"/>
        <w:rPr>
          <w:rFonts w:ascii="StobiSerif Regular" w:hAnsi="StobiSerif Regular"/>
          <w:sz w:val="22"/>
          <w:szCs w:val="22"/>
          <w:lang w:val="mk-MK"/>
        </w:rPr>
      </w:pPr>
      <w:r w:rsidRPr="00F34D79">
        <w:rPr>
          <w:rFonts w:ascii="StobiSerif Regular" w:hAnsi="StobiSerif Regular" w:cs="Arial"/>
          <w:b/>
          <w:sz w:val="22"/>
          <w:szCs w:val="22"/>
          <w:u w:val="single"/>
          <w:lang w:val="mk-MK"/>
        </w:rPr>
        <w:t>11. Начин на докажување на способноста на понудувачот</w:t>
      </w:r>
    </w:p>
    <w:p w:rsidR="00557517" w:rsidRPr="00F34D79" w:rsidRDefault="00557517" w:rsidP="007E45C8">
      <w:pPr>
        <w:jc w:val="both"/>
        <w:rPr>
          <w:rFonts w:ascii="StobiSerif Regular" w:hAnsi="StobiSerif Regular"/>
          <w:sz w:val="22"/>
          <w:szCs w:val="22"/>
          <w:lang w:val="mk-MK"/>
        </w:rPr>
      </w:pPr>
      <w:r w:rsidRPr="00F34D79">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w:t>
      </w:r>
      <w:r w:rsidRPr="00F34D79">
        <w:rPr>
          <w:rFonts w:ascii="StobiSerif Regular" w:hAnsi="StobiSerif Regular"/>
          <w:b/>
          <w:sz w:val="22"/>
          <w:szCs w:val="22"/>
          <w:lang w:val="mk-MK"/>
        </w:rPr>
        <w:t xml:space="preserve"> изјава</w:t>
      </w:r>
      <w:r w:rsidRPr="00F34D79">
        <w:rPr>
          <w:rFonts w:ascii="StobiSerif Regular" w:hAnsi="StobiSerif Regular"/>
          <w:sz w:val="22"/>
          <w:szCs w:val="22"/>
          <w:lang w:val="mk-MK"/>
        </w:rPr>
        <w:t xml:space="preserve">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9541C0" w:rsidRPr="00F34D79" w:rsidRDefault="009541C0" w:rsidP="007E45C8">
      <w:pPr>
        <w:jc w:val="both"/>
        <w:rPr>
          <w:rFonts w:ascii="StobiSerif Regular" w:hAnsi="StobiSerif Regular"/>
          <w:sz w:val="22"/>
          <w:szCs w:val="22"/>
          <w:lang w:val="mk-MK"/>
        </w:rPr>
      </w:pPr>
    </w:p>
    <w:p w:rsidR="00557517" w:rsidRPr="00F34D79" w:rsidRDefault="00557517" w:rsidP="007E45C8">
      <w:pPr>
        <w:spacing w:line="276" w:lineRule="auto"/>
        <w:jc w:val="both"/>
        <w:rPr>
          <w:rFonts w:ascii="StobiSerif Regular" w:hAnsi="StobiSerif Regular"/>
          <w:b/>
          <w:sz w:val="22"/>
          <w:szCs w:val="22"/>
          <w:lang w:val="mk-MK" w:eastAsia="en-US"/>
        </w:rPr>
      </w:pPr>
      <w:r w:rsidRPr="00F34D79">
        <w:rPr>
          <w:rFonts w:ascii="StobiSerif Regular" w:hAnsi="StobiSerif Regular"/>
          <w:b/>
          <w:sz w:val="22"/>
          <w:szCs w:val="22"/>
          <w:lang w:val="mk-MK" w:eastAsia="en-US"/>
        </w:rPr>
        <w:t>11.1 За докажување на својата лична состојба, економскиот оператор ги доставува следниве документи:</w:t>
      </w:r>
    </w:p>
    <w:p w:rsidR="002B6B09" w:rsidRPr="00F34D79" w:rsidRDefault="002B6B09" w:rsidP="007E45C8">
      <w:pPr>
        <w:spacing w:line="276" w:lineRule="auto"/>
        <w:jc w:val="both"/>
        <w:rPr>
          <w:rFonts w:ascii="StobiSerif Regular" w:hAnsi="StobiSerif Regular"/>
          <w:b/>
          <w:sz w:val="22"/>
          <w:szCs w:val="22"/>
          <w:lang w:val="mk-MK" w:eastAsia="en-US"/>
        </w:rPr>
      </w:pP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изјава на економскиот оператор дека во последните пет години не му била изречена правосилна пресуда за учество во злосторничка организација, корупција, измама или перење пари;</w:t>
      </w: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потврда дека не е отворена постапка за стечај од надлежен орган;</w:t>
      </w: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потврда дека не е отворена постапка за ликвидација од надлежен орган;</w:t>
      </w: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ru-RU"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F34D79">
        <w:rPr>
          <w:rFonts w:ascii="StobiSerif Regular" w:hAnsi="StobiSerif Regular"/>
          <w:sz w:val="22"/>
          <w:szCs w:val="22"/>
          <w:lang w:val="mk-MK" w:eastAsia="en-US"/>
        </w:rPr>
        <w:t>;</w:t>
      </w: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ru-RU" w:eastAsia="en-US"/>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F34D79">
        <w:rPr>
          <w:rFonts w:ascii="StobiSerif Regular" w:hAnsi="StobiSerif Regular"/>
          <w:sz w:val="22"/>
          <w:szCs w:val="22"/>
          <w:lang w:val="mk-MK" w:eastAsia="en-US"/>
        </w:rPr>
        <w:t>;</w:t>
      </w:r>
    </w:p>
    <w:p w:rsidR="00557517" w:rsidRPr="00F34D79" w:rsidRDefault="00557517" w:rsidP="009541C0">
      <w:pPr>
        <w:pStyle w:val="ListParagraph"/>
        <w:numPr>
          <w:ilvl w:val="0"/>
          <w:numId w:val="37"/>
        </w:numPr>
        <w:tabs>
          <w:tab w:val="left" w:pos="1080"/>
        </w:tabs>
        <w:suppressAutoHyphens/>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ru-RU" w:eastAsia="en-US"/>
        </w:rPr>
        <w:t>потврда</w:t>
      </w:r>
      <w:r w:rsidRPr="00F34D79">
        <w:rPr>
          <w:rFonts w:ascii="StobiSerif Regular" w:hAnsi="StobiSerif Regular"/>
          <w:sz w:val="22"/>
          <w:szCs w:val="22"/>
          <w:lang w:val="mk-MK" w:eastAsia="en-US"/>
        </w:rPr>
        <w:t xml:space="preserve">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552427" w:rsidRPr="00F34D79" w:rsidRDefault="00552427" w:rsidP="007E45C8">
      <w:pPr>
        <w:spacing w:line="276" w:lineRule="auto"/>
        <w:jc w:val="both"/>
        <w:rPr>
          <w:rFonts w:ascii="StobiSerif Regular" w:hAnsi="StobiSerif Regular"/>
          <w:sz w:val="22"/>
          <w:szCs w:val="22"/>
          <w:lang w:val="mk-MK" w:eastAsia="en-US"/>
        </w:rPr>
      </w:pPr>
    </w:p>
    <w:p w:rsidR="00557517" w:rsidRPr="00F34D79" w:rsidRDefault="00557517" w:rsidP="007E45C8">
      <w:pPr>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Изјавата на економскиот оператор дека во последните пет години не му била изречена правосилна пресуда за учество во злосторничка организација, корупција, измама или перење пари</w:t>
      </w:r>
      <w:r w:rsidRPr="00F34D79">
        <w:rPr>
          <w:rFonts w:ascii="StobiSerif Regular" w:hAnsi="StobiSerif Regular"/>
          <w:sz w:val="22"/>
          <w:szCs w:val="22"/>
          <w:lang w:val="en-US" w:eastAsia="en-US"/>
        </w:rPr>
        <w:t xml:space="preserve">, </w:t>
      </w:r>
      <w:r w:rsidRPr="00F34D79">
        <w:rPr>
          <w:rFonts w:ascii="StobiSerif Regular" w:hAnsi="StobiSerif Regular"/>
          <w:sz w:val="22"/>
          <w:szCs w:val="22"/>
          <w:lang w:val="mk-MK" w:eastAsia="en-US"/>
        </w:rPr>
        <w:t>ја изготвува и потпишува самиот економски оператор и истата не мора да биде заверена од надлежен орган.</w:t>
      </w:r>
    </w:p>
    <w:p w:rsidR="00552427" w:rsidRPr="00F34D79" w:rsidRDefault="00552427" w:rsidP="007E45C8">
      <w:pPr>
        <w:spacing w:line="276" w:lineRule="auto"/>
        <w:jc w:val="both"/>
        <w:rPr>
          <w:rFonts w:ascii="StobiSerif Regular" w:hAnsi="StobiSerif Regular"/>
          <w:sz w:val="22"/>
          <w:szCs w:val="22"/>
          <w:lang w:val="mk-MK" w:eastAsia="en-US"/>
        </w:rPr>
      </w:pPr>
    </w:p>
    <w:p w:rsidR="00557517" w:rsidRPr="00F34D79" w:rsidRDefault="00557517" w:rsidP="007E45C8">
      <w:pPr>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 xml:space="preserve">Потврдите дека не е отворена постапка за стечај и постапка за ликвидација, како и потврдите од </w:t>
      </w:r>
      <w:r w:rsidRPr="00F34D79">
        <w:rPr>
          <w:rFonts w:ascii="StobiSerif Regular" w:hAnsi="StobiSerif Regular"/>
          <w:sz w:val="22"/>
          <w:szCs w:val="22"/>
          <w:lang w:val="ru-RU" w:eastAsia="en-US"/>
        </w:rPr>
        <w:t xml:space="preserve">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 и дека  не му е изречена споредна казна привремена или трајна </w:t>
      </w:r>
      <w:r w:rsidRPr="00F34D79">
        <w:rPr>
          <w:rFonts w:ascii="StobiSerif Regular" w:hAnsi="StobiSerif Regular"/>
          <w:sz w:val="22"/>
          <w:szCs w:val="22"/>
          <w:lang w:val="ru-RU" w:eastAsia="en-US"/>
        </w:rPr>
        <w:lastRenderedPageBreak/>
        <w:t>забрана за вршење на одделна дејност,</w:t>
      </w:r>
      <w:r w:rsidRPr="00F34D79">
        <w:rPr>
          <w:rFonts w:ascii="StobiSerif Regular" w:hAnsi="StobiSerif Regular"/>
          <w:sz w:val="22"/>
          <w:szCs w:val="22"/>
          <w:lang w:val="mk-MK" w:eastAsia="en-US"/>
        </w:rPr>
        <w:t xml:space="preserve">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rsidR="00552427" w:rsidRPr="00F34D79" w:rsidRDefault="00552427" w:rsidP="007E45C8">
      <w:pPr>
        <w:spacing w:line="276" w:lineRule="auto"/>
        <w:jc w:val="both"/>
        <w:rPr>
          <w:rFonts w:ascii="StobiSerif Regular" w:hAnsi="StobiSerif Regular"/>
          <w:sz w:val="22"/>
          <w:szCs w:val="22"/>
          <w:lang w:val="mk-MK" w:eastAsia="en-US"/>
        </w:rPr>
      </w:pPr>
    </w:p>
    <w:p w:rsidR="00557517" w:rsidRPr="00F34D79" w:rsidRDefault="00557517" w:rsidP="007E45C8">
      <w:pPr>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rsidR="00552427" w:rsidRPr="00F34D79" w:rsidRDefault="00552427" w:rsidP="007E45C8">
      <w:pPr>
        <w:spacing w:line="276" w:lineRule="auto"/>
        <w:jc w:val="both"/>
        <w:rPr>
          <w:rFonts w:ascii="StobiSerif Regular" w:hAnsi="StobiSerif Regular"/>
          <w:sz w:val="22"/>
          <w:szCs w:val="22"/>
          <w:lang w:val="mk-MK" w:eastAsia="en-US"/>
        </w:rPr>
      </w:pPr>
    </w:p>
    <w:p w:rsidR="00557517" w:rsidRPr="00F34D79" w:rsidRDefault="00557517" w:rsidP="007E45C8">
      <w:pPr>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Потврдата за економскиот оператор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 ја издава надлежниот орган во државата каде е регистриран економскиот оператор. Во Република Македонија надлежен орган за издавање на оваа потврда е Централниот регистар на Република Македонија.</w:t>
      </w:r>
    </w:p>
    <w:p w:rsidR="00552427" w:rsidRPr="00F34D79" w:rsidRDefault="00552427" w:rsidP="007E45C8">
      <w:pPr>
        <w:spacing w:line="276" w:lineRule="auto"/>
        <w:jc w:val="both"/>
        <w:rPr>
          <w:rFonts w:ascii="StobiSerif Regular" w:hAnsi="StobiSerif Regular"/>
          <w:sz w:val="22"/>
          <w:szCs w:val="22"/>
          <w:lang w:val="mk-MK" w:eastAsia="en-US"/>
        </w:rPr>
      </w:pPr>
    </w:p>
    <w:p w:rsidR="00557517" w:rsidRPr="00F34D79" w:rsidRDefault="00557517" w:rsidP="007E45C8">
      <w:pPr>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Горенаведените документи не смеат да бидат постари од шест месеци сметано од крајниот рок за доставување на понудите наназад.</w:t>
      </w:r>
    </w:p>
    <w:p w:rsidR="00552427" w:rsidRPr="00F34D79" w:rsidRDefault="00552427" w:rsidP="007E45C8">
      <w:pPr>
        <w:spacing w:line="276" w:lineRule="auto"/>
        <w:jc w:val="both"/>
        <w:rPr>
          <w:rFonts w:ascii="StobiSerif Regular" w:hAnsi="StobiSerif Regular"/>
          <w:sz w:val="22"/>
          <w:szCs w:val="22"/>
          <w:lang w:val="mk-MK" w:eastAsia="en-US"/>
        </w:rPr>
      </w:pPr>
    </w:p>
    <w:p w:rsidR="00557517" w:rsidRPr="00F34D79" w:rsidRDefault="00557517" w:rsidP="007E45C8">
      <w:pPr>
        <w:spacing w:line="276" w:lineRule="auto"/>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Ако земјата во која е регистриран економскиот оператор не ги издава горенаведените документи, или ако тие не ги опфаќаат сите погоренаведени случаи, економскиот оператор може да достави изјава заверена кај надлежен орган.</w:t>
      </w:r>
    </w:p>
    <w:p w:rsidR="00552427" w:rsidRPr="00F34D79" w:rsidRDefault="00552427" w:rsidP="007E45C8">
      <w:pPr>
        <w:spacing w:line="276" w:lineRule="auto"/>
        <w:jc w:val="both"/>
        <w:rPr>
          <w:rFonts w:ascii="StobiSerif Regular" w:hAnsi="StobiSerif Regular"/>
          <w:sz w:val="22"/>
          <w:szCs w:val="22"/>
          <w:lang w:val="mk-MK" w:eastAsia="en-US"/>
        </w:rPr>
      </w:pPr>
    </w:p>
    <w:p w:rsidR="006613CB" w:rsidRPr="00F34D79" w:rsidRDefault="006613CB" w:rsidP="007E45C8">
      <w:pPr>
        <w:contextualSpacing/>
        <w:jc w:val="both"/>
        <w:rPr>
          <w:rFonts w:ascii="StobiSerif Regular" w:hAnsi="StobiSerif Regular"/>
          <w:sz w:val="22"/>
          <w:szCs w:val="22"/>
          <w:lang w:val="mk-MK"/>
        </w:rPr>
      </w:pPr>
      <w:r w:rsidRPr="00F34D79">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6613CB" w:rsidRPr="00F34D79" w:rsidRDefault="006613CB" w:rsidP="007E45C8">
      <w:pPr>
        <w:contextualSpacing/>
        <w:jc w:val="both"/>
        <w:rPr>
          <w:rFonts w:ascii="StobiSerif Regular" w:hAnsi="StobiSerif Regular"/>
          <w:sz w:val="22"/>
          <w:szCs w:val="22"/>
          <w:lang w:val="mk-MK" w:eastAsia="en-US"/>
        </w:rPr>
      </w:pPr>
    </w:p>
    <w:p w:rsidR="006613CB" w:rsidRPr="00F34D79" w:rsidRDefault="006613CB" w:rsidP="007E45C8">
      <w:pPr>
        <w:keepNext/>
        <w:jc w:val="both"/>
        <w:rPr>
          <w:rFonts w:ascii="StobiSerif Regular" w:hAnsi="StobiSerif Regular"/>
          <w:sz w:val="22"/>
          <w:szCs w:val="22"/>
          <w:lang w:val="mk-MK"/>
        </w:rPr>
      </w:pPr>
      <w:r w:rsidRPr="00F34D79">
        <w:rPr>
          <w:rFonts w:ascii="StobiSerif Regular" w:hAnsi="StobiSerif Regular"/>
          <w:sz w:val="22"/>
          <w:szCs w:val="22"/>
          <w:lang w:val="mk-MK"/>
        </w:rPr>
        <w:t>Комисијата ќе побара само од понудувачот чија понуда е утврдена за најповолна да ги достави потребните документи за личната состојба. Документите од точка 11.1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552427" w:rsidRPr="00F34D79" w:rsidRDefault="00552427" w:rsidP="007E45C8">
      <w:pPr>
        <w:keepNext/>
        <w:jc w:val="both"/>
        <w:rPr>
          <w:rFonts w:ascii="StobiSerif Regular" w:hAnsi="StobiSerif Regular"/>
          <w:sz w:val="22"/>
          <w:szCs w:val="22"/>
          <w:lang w:val="mk-MK"/>
        </w:rPr>
      </w:pPr>
    </w:p>
    <w:p w:rsidR="006613CB" w:rsidRPr="00F34D79" w:rsidRDefault="006613CB" w:rsidP="007E45C8">
      <w:pPr>
        <w:keepNext/>
        <w:jc w:val="both"/>
        <w:rPr>
          <w:rFonts w:ascii="StobiSerif Regular" w:hAnsi="StobiSerif Regular"/>
          <w:sz w:val="22"/>
          <w:szCs w:val="22"/>
          <w:lang w:val="mk-MK"/>
        </w:rPr>
      </w:pPr>
      <w:r w:rsidRPr="00F34D79">
        <w:rPr>
          <w:rFonts w:ascii="StobiSerif Regular" w:hAnsi="StobiSerif Regular"/>
          <w:sz w:val="22"/>
          <w:szCs w:val="22"/>
          <w:lang w:val="mk-MK"/>
        </w:rPr>
        <w:t xml:space="preserve">Комисијата ќе прифати документи за утврдување на личната состојба кои се издадени и по денот на јавното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w:t>
      </w:r>
      <w:r w:rsidRPr="00F34D79">
        <w:rPr>
          <w:rFonts w:ascii="StobiSerif Regular" w:hAnsi="StobiSerif Regular"/>
          <w:sz w:val="22"/>
          <w:szCs w:val="22"/>
          <w:lang w:val="mk-MK"/>
        </w:rPr>
        <w:lastRenderedPageBreak/>
        <w:t>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552427" w:rsidRPr="00F34D79" w:rsidRDefault="00552427" w:rsidP="007E45C8">
      <w:pPr>
        <w:keepNext/>
        <w:jc w:val="both"/>
        <w:rPr>
          <w:rFonts w:ascii="StobiSerif Regular" w:hAnsi="StobiSerif Regular"/>
          <w:sz w:val="22"/>
          <w:szCs w:val="22"/>
          <w:lang w:val="mk-MK"/>
        </w:rPr>
      </w:pPr>
    </w:p>
    <w:p w:rsidR="006613CB" w:rsidRPr="00F34D79" w:rsidRDefault="006613CB" w:rsidP="007E45C8">
      <w:pPr>
        <w:keepNext/>
        <w:tabs>
          <w:tab w:val="left" w:pos="1150"/>
        </w:tabs>
        <w:jc w:val="both"/>
        <w:rPr>
          <w:rFonts w:ascii="StobiSerif Regular" w:hAnsi="StobiSerif Regular" w:cs="MAC C Times"/>
          <w:sz w:val="22"/>
          <w:szCs w:val="22"/>
          <w:lang w:val="mk-MK"/>
        </w:rPr>
      </w:pPr>
      <w:r w:rsidRPr="00F34D79">
        <w:rPr>
          <w:rFonts w:ascii="StobiSerif Regular" w:hAnsi="StobiSerif Regular"/>
          <w:sz w:val="22"/>
          <w:szCs w:val="22"/>
          <w:lang w:val="mk-MK"/>
        </w:rPr>
        <w:t>Изјавата се поднесува во електронска форма преку ЕСЈН</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и</w:t>
      </w:r>
      <w:r w:rsidRPr="00F34D79">
        <w:rPr>
          <w:rFonts w:ascii="StobiSerif Regular" w:hAnsi="StobiSerif Regular" w:cs="MAC C Times"/>
          <w:sz w:val="22"/>
          <w:szCs w:val="22"/>
          <w:lang w:val="mk-MK"/>
        </w:rPr>
        <w:t xml:space="preserve"> истата треба да биде електронски </w:t>
      </w:r>
      <w:r w:rsidRPr="00F34D79">
        <w:rPr>
          <w:rFonts w:ascii="StobiSerif Regular" w:hAnsi="StobiSerif Regular"/>
          <w:sz w:val="22"/>
          <w:szCs w:val="22"/>
          <w:lang w:val="mk-MK"/>
        </w:rPr>
        <w:t>потпишана со користење на дигитален сертификат</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од</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одговорното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лице</w:t>
      </w:r>
      <w:r w:rsidRPr="00F34D79">
        <w:rPr>
          <w:rFonts w:ascii="StobiSerif Regular" w:hAnsi="StobiSerif Regular"/>
          <w:sz w:val="22"/>
          <w:szCs w:val="22"/>
          <w:lang w:val="ru-RU"/>
        </w:rPr>
        <w:t xml:space="preserve"> </w:t>
      </w:r>
      <w:r w:rsidRPr="00F34D79">
        <w:rPr>
          <w:rFonts w:ascii="StobiSerif Regular" w:hAnsi="StobiSerif Regular" w:cs="MAC C Times"/>
          <w:sz w:val="22"/>
          <w:szCs w:val="22"/>
          <w:lang w:val="mk-MK"/>
        </w:rPr>
        <w:t xml:space="preserve">или овластениот потписник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економскиот оператор. </w:t>
      </w:r>
    </w:p>
    <w:p w:rsidR="006613CB" w:rsidRPr="00F34D79" w:rsidRDefault="006613CB" w:rsidP="007E45C8">
      <w:pPr>
        <w:keepNext/>
        <w:tabs>
          <w:tab w:val="left" w:pos="1150"/>
        </w:tabs>
        <w:jc w:val="both"/>
        <w:rPr>
          <w:rFonts w:ascii="StobiSerif Regular" w:hAnsi="StobiSerif Regular" w:cs="MAC C Times"/>
          <w:sz w:val="22"/>
          <w:szCs w:val="22"/>
          <w:lang w:val="mk-MK"/>
        </w:rPr>
      </w:pPr>
    </w:p>
    <w:p w:rsidR="006613CB" w:rsidRPr="00F34D79" w:rsidRDefault="006613CB" w:rsidP="007E45C8">
      <w:pPr>
        <w:keepNext/>
        <w:tabs>
          <w:tab w:val="left" w:pos="1150"/>
        </w:tabs>
        <w:jc w:val="both"/>
        <w:rPr>
          <w:rFonts w:ascii="StobiSerif Regular" w:hAnsi="StobiSerif Regular"/>
          <w:sz w:val="22"/>
          <w:szCs w:val="22"/>
          <w:lang w:val="ru-RU"/>
        </w:rPr>
      </w:pPr>
      <w:r w:rsidRPr="00F34D79">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F34D79">
        <w:rPr>
          <w:rFonts w:ascii="StobiSerif Regular" w:hAnsi="StobiSerif Regular"/>
          <w:sz w:val="22"/>
          <w:szCs w:val="22"/>
          <w:lang w:val="ru-RU"/>
        </w:rPr>
        <w:t>“</w:t>
      </w:r>
      <w:r w:rsidRPr="00F34D79">
        <w:rPr>
          <w:rFonts w:ascii="StobiSerif Regular" w:hAnsi="StobiSerif Regular"/>
          <w:sz w:val="22"/>
          <w:szCs w:val="22"/>
          <w:lang w:val="mk-MK"/>
        </w:rPr>
        <w:t>Општи и технички препораки за користење</w:t>
      </w:r>
      <w:r w:rsidRPr="00F34D79">
        <w:rPr>
          <w:rFonts w:ascii="StobiSerif Regular" w:hAnsi="StobiSerif Regular"/>
          <w:sz w:val="22"/>
          <w:szCs w:val="22"/>
          <w:lang w:val="ru-RU"/>
        </w:rPr>
        <w:t xml:space="preserve"> </w:t>
      </w:r>
      <w:r w:rsidRPr="00F34D79">
        <w:rPr>
          <w:rFonts w:ascii="StobiSerif Regular" w:hAnsi="StobiSerif Regular"/>
          <w:sz w:val="22"/>
          <w:szCs w:val="22"/>
          <w:lang w:val="mk-MK"/>
        </w:rPr>
        <w:t xml:space="preserve">на ЕСЈН за економски оператори и договорни органи“ </w:t>
      </w:r>
      <w:r w:rsidRPr="00F34D79">
        <w:rPr>
          <w:rFonts w:ascii="StobiSerif Regular" w:hAnsi="StobiSerif Regular"/>
          <w:sz w:val="22"/>
          <w:szCs w:val="22"/>
          <w:lang w:val="ru-RU"/>
        </w:rPr>
        <w:t>објавен на почетната страна на ЕСЈН во делот "Документи".</w:t>
      </w:r>
    </w:p>
    <w:p w:rsidR="00552427" w:rsidRPr="00F34D79" w:rsidRDefault="00552427" w:rsidP="007E45C8">
      <w:pPr>
        <w:keepNext/>
        <w:tabs>
          <w:tab w:val="left" w:pos="1150"/>
        </w:tabs>
        <w:jc w:val="both"/>
        <w:rPr>
          <w:rFonts w:ascii="StobiSerif Regular" w:hAnsi="StobiSerif Regular"/>
          <w:sz w:val="22"/>
          <w:szCs w:val="22"/>
          <w:lang w:val="ru-RU"/>
        </w:rPr>
      </w:pPr>
    </w:p>
    <w:p w:rsidR="006613CB" w:rsidRPr="00F34D79" w:rsidRDefault="006613CB" w:rsidP="007E45C8">
      <w:pPr>
        <w:keepNext/>
        <w:tabs>
          <w:tab w:val="left" w:pos="1150"/>
        </w:tabs>
        <w:jc w:val="both"/>
        <w:rPr>
          <w:rFonts w:ascii="StobiSerif Regular" w:hAnsi="StobiSerif Regular"/>
          <w:sz w:val="22"/>
          <w:szCs w:val="22"/>
          <w:lang w:val="mk-MK"/>
        </w:rPr>
      </w:pPr>
      <w:r w:rsidRPr="00F34D79">
        <w:rPr>
          <w:rFonts w:ascii="StobiSerif Regular" w:hAnsi="StobiSerif Regular"/>
          <w:sz w:val="22"/>
          <w:szCs w:val="22"/>
          <w:lang w:val="mk-MK"/>
        </w:rPr>
        <w:t>За</w:t>
      </w:r>
      <w:r w:rsidRPr="00F34D79">
        <w:rPr>
          <w:rFonts w:ascii="StobiSerif Regular" w:hAnsi="StobiSerif Regular"/>
          <w:sz w:val="22"/>
          <w:szCs w:val="22"/>
        </w:rPr>
        <w:t xml:space="preserve"> да се избегнат технички </w:t>
      </w:r>
      <w:r w:rsidRPr="00F34D79">
        <w:rPr>
          <w:rFonts w:ascii="StobiSerif Regular" w:hAnsi="StobiSerif Regular"/>
          <w:sz w:val="22"/>
          <w:szCs w:val="22"/>
          <w:lang w:val="mk-MK"/>
        </w:rPr>
        <w:t xml:space="preserve">пропусти при утврдување на валидноста на сертификатот, препорачливо е </w:t>
      </w:r>
      <w:r w:rsidRPr="00F34D79">
        <w:rPr>
          <w:rFonts w:ascii="StobiSerif Regular" w:hAnsi="StobiSerif Regular"/>
          <w:sz w:val="22"/>
          <w:szCs w:val="22"/>
          <w:lang w:val="ru-RU"/>
        </w:rPr>
        <w:t xml:space="preserve">економскиот оператор </w:t>
      </w:r>
      <w:r w:rsidRPr="00F34D79">
        <w:rPr>
          <w:rFonts w:ascii="StobiSerif Regular" w:hAnsi="StobiSerif Regular"/>
          <w:sz w:val="22"/>
          <w:szCs w:val="22"/>
          <w:lang w:val="mk-MK"/>
        </w:rPr>
        <w:t xml:space="preserve">во понудата да наведе </w:t>
      </w:r>
      <w:r w:rsidRPr="00F34D79">
        <w:rPr>
          <w:rFonts w:ascii="StobiSerif Regular" w:hAnsi="StobiSerif Regular"/>
          <w:sz w:val="22"/>
          <w:szCs w:val="22"/>
        </w:rPr>
        <w:t xml:space="preserve">со кој софтверски пакет (Microsoft Office 2003, 2007, 2010, OpenOffice итн.) </w:t>
      </w:r>
      <w:r w:rsidRPr="00F34D79">
        <w:rPr>
          <w:rFonts w:ascii="StobiSerif Regular" w:hAnsi="StobiSerif Regular"/>
          <w:sz w:val="22"/>
          <w:szCs w:val="22"/>
          <w:lang w:val="mk-MK"/>
        </w:rPr>
        <w:t>с</w:t>
      </w:r>
      <w:r w:rsidRPr="00F34D79">
        <w:rPr>
          <w:rFonts w:ascii="StobiSerif Regular" w:hAnsi="StobiSerif Regular"/>
          <w:sz w:val="22"/>
          <w:szCs w:val="22"/>
        </w:rPr>
        <w:t>е потпишан</w:t>
      </w:r>
      <w:r w:rsidRPr="00F34D79">
        <w:rPr>
          <w:rFonts w:ascii="StobiSerif Regular" w:hAnsi="StobiSerif Regular"/>
          <w:sz w:val="22"/>
          <w:szCs w:val="22"/>
          <w:lang w:val="mk-MK"/>
        </w:rPr>
        <w:t>и</w:t>
      </w:r>
      <w:r w:rsidRPr="00F34D79">
        <w:rPr>
          <w:rFonts w:ascii="StobiSerif Regular" w:hAnsi="StobiSerif Regular"/>
          <w:sz w:val="22"/>
          <w:szCs w:val="22"/>
        </w:rPr>
        <w:t xml:space="preserve"> документ</w:t>
      </w:r>
      <w:r w:rsidRPr="00F34D79">
        <w:rPr>
          <w:rFonts w:ascii="StobiSerif Regular" w:hAnsi="StobiSerif Regular"/>
          <w:sz w:val="22"/>
          <w:szCs w:val="22"/>
          <w:lang w:val="mk-MK"/>
        </w:rPr>
        <w:t>ите.</w:t>
      </w:r>
    </w:p>
    <w:p w:rsidR="006613CB" w:rsidRPr="00F34D79" w:rsidRDefault="006613CB" w:rsidP="007E45C8">
      <w:pPr>
        <w:keepNext/>
        <w:tabs>
          <w:tab w:val="left" w:pos="1150"/>
        </w:tabs>
        <w:jc w:val="both"/>
        <w:rPr>
          <w:rFonts w:ascii="StobiSerif Regular" w:hAnsi="StobiSerif Regular"/>
          <w:sz w:val="22"/>
          <w:szCs w:val="22"/>
          <w:lang w:val="mk-MK"/>
        </w:rPr>
      </w:pPr>
    </w:p>
    <w:p w:rsidR="00557517" w:rsidRPr="00F34D79" w:rsidRDefault="00557517" w:rsidP="005B2479">
      <w:pPr>
        <w:suppressAutoHyphens/>
        <w:outlineLvl w:val="2"/>
        <w:rPr>
          <w:rFonts w:ascii="StobiSerif Regular" w:hAnsi="StobiSerif Regular"/>
          <w:bCs/>
          <w:szCs w:val="20"/>
          <w:lang w:val="mk-MK" w:eastAsia="ar-SA"/>
        </w:rPr>
      </w:pPr>
      <w:r w:rsidRPr="00F34D79">
        <w:rPr>
          <w:rFonts w:ascii="StobiSerif Regular" w:hAnsi="StobiSerif Regular"/>
          <w:b/>
          <w:bCs/>
          <w:szCs w:val="20"/>
          <w:lang w:val="mk-MK" w:eastAsia="ar-SA"/>
        </w:rPr>
        <w:t>1</w:t>
      </w:r>
      <w:r w:rsidR="00B2609D" w:rsidRPr="00F34D79">
        <w:rPr>
          <w:rFonts w:ascii="StobiSerif Regular" w:hAnsi="StobiSerif Regular"/>
          <w:b/>
          <w:bCs/>
          <w:szCs w:val="20"/>
          <w:lang w:val="mk-MK" w:eastAsia="ar-SA"/>
        </w:rPr>
        <w:t>1</w:t>
      </w:r>
      <w:r w:rsidRPr="00F34D79">
        <w:rPr>
          <w:rFonts w:ascii="StobiSerif Regular" w:hAnsi="StobiSerif Regular"/>
          <w:b/>
          <w:bCs/>
          <w:szCs w:val="20"/>
          <w:lang w:eastAsia="ar-SA"/>
        </w:rPr>
        <w:t>.</w:t>
      </w:r>
      <w:r w:rsidRPr="00F34D79">
        <w:rPr>
          <w:rFonts w:ascii="StobiSerif Regular" w:hAnsi="StobiSerif Regular"/>
          <w:b/>
          <w:bCs/>
          <w:szCs w:val="20"/>
          <w:lang w:val="mk-MK" w:eastAsia="ar-SA"/>
        </w:rPr>
        <w:t>2</w:t>
      </w:r>
      <w:r w:rsidR="00B2609D" w:rsidRPr="00F34D79">
        <w:rPr>
          <w:rFonts w:ascii="StobiSerif Regular" w:hAnsi="StobiSerif Regular"/>
          <w:bCs/>
          <w:szCs w:val="20"/>
          <w:lang w:val="mk-MK" w:eastAsia="ar-SA"/>
        </w:rPr>
        <w:t xml:space="preserve">. </w:t>
      </w:r>
      <w:r w:rsidRPr="00F34D79">
        <w:rPr>
          <w:rFonts w:ascii="StobiSerif Regular" w:hAnsi="StobiSerif Regular"/>
          <w:b/>
          <w:bCs/>
          <w:sz w:val="22"/>
          <w:szCs w:val="22"/>
          <w:lang w:val="mk-MK" w:eastAsia="ar-SA"/>
        </w:rPr>
        <w:t>Способност за вршење на професионална дејност</w:t>
      </w:r>
    </w:p>
    <w:p w:rsidR="006613CB" w:rsidRPr="00F34D79" w:rsidRDefault="00557517" w:rsidP="005B2479">
      <w:pPr>
        <w:jc w:val="both"/>
        <w:rPr>
          <w:rFonts w:ascii="StobiSerif Regular" w:hAnsi="StobiSerif Regular"/>
          <w:sz w:val="22"/>
          <w:szCs w:val="22"/>
          <w:lang w:val="mk-MK" w:eastAsia="en-US"/>
        </w:rPr>
      </w:pPr>
      <w:r w:rsidRPr="00F34D79">
        <w:rPr>
          <w:rFonts w:ascii="StobiSerif Regular" w:hAnsi="StobiSerif Regular"/>
          <w:sz w:val="22"/>
          <w:szCs w:val="22"/>
          <w:lang w:val="mk-MK" w:eastAsia="en-US"/>
        </w:rPr>
        <w:t>За да ја докаже способноста за вршење на професионална дејност, економскиот оператор треба да достави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5B2479" w:rsidRPr="00F34D79" w:rsidRDefault="005B2479" w:rsidP="007E45C8">
      <w:pPr>
        <w:spacing w:line="276" w:lineRule="auto"/>
        <w:jc w:val="both"/>
        <w:rPr>
          <w:rFonts w:ascii="StobiSerif Regular" w:hAnsi="StobiSerif Regular"/>
          <w:sz w:val="22"/>
          <w:szCs w:val="22"/>
          <w:lang w:val="mk-MK" w:eastAsia="en-US"/>
        </w:rPr>
      </w:pPr>
    </w:p>
    <w:p w:rsidR="006613CB" w:rsidRPr="00F34D79" w:rsidRDefault="00D82C82" w:rsidP="007E45C8">
      <w:pPr>
        <w:spacing w:line="276" w:lineRule="auto"/>
        <w:jc w:val="both"/>
        <w:rPr>
          <w:rFonts w:ascii="StobiSerif Regular" w:hAnsi="StobiSerif Regular"/>
          <w:sz w:val="22"/>
          <w:szCs w:val="22"/>
          <w:lang w:val="ru-RU" w:eastAsia="en-US"/>
        </w:rPr>
      </w:pPr>
      <w:r w:rsidRPr="00F34D79">
        <w:rPr>
          <w:rFonts w:ascii="StobiSerif Regular" w:hAnsi="StobiSerif Regular"/>
          <w:b/>
          <w:sz w:val="22"/>
          <w:szCs w:val="22"/>
          <w:u w:val="single"/>
          <w:lang w:val="mk-MK"/>
        </w:rPr>
        <w:t>12.</w:t>
      </w:r>
      <w:r w:rsidRPr="00F34D79">
        <w:rPr>
          <w:rFonts w:ascii="StobiSerif Regular" w:hAnsi="StobiSerif Regular"/>
          <w:sz w:val="22"/>
          <w:szCs w:val="22"/>
          <w:u w:val="single"/>
          <w:lang w:val="mk-MK"/>
        </w:rPr>
        <w:t xml:space="preserve"> </w:t>
      </w:r>
      <w:r w:rsidRPr="00F34D79">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6613CB" w:rsidRPr="00F34D79" w:rsidRDefault="00D82C82" w:rsidP="006613CB">
      <w:pPr>
        <w:spacing w:before="240" w:after="200" w:line="276" w:lineRule="auto"/>
        <w:jc w:val="both"/>
        <w:rPr>
          <w:rFonts w:ascii="StobiSerif Regular" w:hAnsi="StobiSerif Regular"/>
          <w:sz w:val="22"/>
          <w:szCs w:val="22"/>
          <w:lang w:val="ru-RU" w:eastAsia="en-US"/>
        </w:rPr>
      </w:pPr>
      <w:r w:rsidRPr="00F34D79">
        <w:rPr>
          <w:rFonts w:ascii="StobiSerif Regular" w:hAnsi="StobiSerif Regular" w:cs="Arial"/>
          <w:bCs/>
          <w:sz w:val="22"/>
          <w:szCs w:val="22"/>
          <w:u w:val="single"/>
          <w:lang w:val="mk-MK" w:eastAsia="ar-SA"/>
        </w:rPr>
        <w:t>12.1 Појаснување на тендерската документација</w:t>
      </w:r>
    </w:p>
    <w:p w:rsidR="002D6A2C" w:rsidRPr="00F34D79" w:rsidRDefault="00D82C82" w:rsidP="002D6A2C">
      <w:pPr>
        <w:spacing w:before="240" w:after="200" w:line="276" w:lineRule="auto"/>
        <w:jc w:val="both"/>
        <w:rPr>
          <w:rFonts w:ascii="StobiSerif Regular" w:hAnsi="StobiSerif Regular"/>
          <w:sz w:val="22"/>
          <w:szCs w:val="22"/>
          <w:lang w:val="ru-RU" w:eastAsia="en-US"/>
        </w:rPr>
      </w:pPr>
      <w:r w:rsidRPr="00F34D79">
        <w:rPr>
          <w:rFonts w:ascii="StobiSerif Regular" w:hAnsi="StobiSerif Regular"/>
          <w:sz w:val="22"/>
          <w:szCs w:val="22"/>
          <w:u w:val="single"/>
          <w:lang w:val="mk-MK"/>
        </w:rPr>
        <w:t>12.1.1</w:t>
      </w:r>
      <w:r w:rsidRPr="00F34D79">
        <w:rPr>
          <w:rFonts w:ascii="StobiSerif Regular" w:hAnsi="StobiSerif Regular"/>
          <w:sz w:val="22"/>
          <w:szCs w:val="22"/>
          <w:lang w:val="mk-MK"/>
        </w:rPr>
        <w:t xml:space="preserve"> Економскиот оператор</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може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побара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појаснување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тендерската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документација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од</w:t>
      </w:r>
      <w:r w:rsidRPr="00F34D79">
        <w:rPr>
          <w:rFonts w:ascii="StobiSerif Regular" w:hAnsi="StobiSerif Regular" w:cs="MAC C Times"/>
          <w:sz w:val="22"/>
          <w:szCs w:val="22"/>
          <w:lang w:val="mk-MK"/>
        </w:rPr>
        <w:t xml:space="preserve"> договорниот орган</w:t>
      </w:r>
      <w:r w:rsidRPr="00F34D79">
        <w:rPr>
          <w:rFonts w:ascii="StobiSerif Regular" w:hAnsi="StobiSerif Regular"/>
          <w:sz w:val="22"/>
          <w:szCs w:val="22"/>
          <w:lang w:val="mk-MK"/>
        </w:rPr>
        <w:t>,</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исклучиво во</w:t>
      </w:r>
      <w:r w:rsidRPr="00F34D79">
        <w:rPr>
          <w:rFonts w:ascii="StobiSerif Regular" w:hAnsi="StobiSerif Regular" w:cs="MAC C Times"/>
          <w:sz w:val="22"/>
          <w:szCs w:val="22"/>
          <w:lang w:val="mk-MK"/>
        </w:rPr>
        <w:t xml:space="preserve"> електронска форма, преку ЕСЈН, со користење на модулот </w:t>
      </w:r>
      <w:r w:rsidRPr="00F34D79">
        <w:rPr>
          <w:rFonts w:ascii="StobiSerif Regular" w:hAnsi="StobiSerif Regular"/>
          <w:sz w:val="22"/>
          <w:szCs w:val="22"/>
          <w:lang w:val="mk-MK"/>
        </w:rPr>
        <w:t>"Прашања и одговори", најдоцна</w:t>
      </w:r>
      <w:r w:rsidRPr="00F34D79">
        <w:rPr>
          <w:rFonts w:ascii="StobiSerif Regular" w:hAnsi="StobiSerif Regular" w:cs="MAC C Times"/>
          <w:sz w:val="22"/>
          <w:szCs w:val="22"/>
          <w:lang w:val="mk-MK"/>
        </w:rPr>
        <w:t xml:space="preserve"> 3 </w:t>
      </w:r>
      <w:r w:rsidRPr="00F34D79">
        <w:rPr>
          <w:rFonts w:ascii="StobiSerif Regular" w:hAnsi="StobiSerif Regular"/>
          <w:sz w:val="22"/>
          <w:szCs w:val="22"/>
          <w:lang w:val="mk-MK"/>
        </w:rPr>
        <w:t>дена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пред</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крајниот</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рок</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за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поднесување</w:t>
      </w:r>
      <w:r w:rsidRPr="00F34D79">
        <w:rPr>
          <w:rFonts w:ascii="StobiSerif Regular" w:hAnsi="StobiSerif Regular" w:cs="MAC C Times"/>
          <w:sz w:val="22"/>
          <w:szCs w:val="22"/>
          <w:lang w:val="mk-MK"/>
        </w:rPr>
        <w:t xml:space="preserve"> на </w:t>
      </w:r>
      <w:r w:rsidRPr="00F34D79">
        <w:rPr>
          <w:rFonts w:ascii="StobiSerif Regular" w:hAnsi="StobiSerif Regular"/>
          <w:sz w:val="22"/>
          <w:szCs w:val="22"/>
          <w:lang w:val="mk-MK"/>
        </w:rPr>
        <w:t>понудите</w:t>
      </w:r>
      <w:r w:rsidRPr="00F34D79">
        <w:rPr>
          <w:rFonts w:ascii="StobiSerif Regular" w:hAnsi="StobiSerif Regular" w:cs="MAC C Times"/>
          <w:sz w:val="22"/>
          <w:szCs w:val="22"/>
          <w:lang w:val="mk-MK"/>
        </w:rPr>
        <w:t>.</w:t>
      </w:r>
    </w:p>
    <w:p w:rsidR="00D82C82" w:rsidRPr="00F34D79" w:rsidRDefault="00D82C82" w:rsidP="002D6A2C">
      <w:pPr>
        <w:spacing w:before="240" w:after="200" w:line="276" w:lineRule="auto"/>
        <w:jc w:val="both"/>
        <w:rPr>
          <w:rFonts w:ascii="StobiSerif Regular" w:hAnsi="StobiSerif Regular"/>
          <w:sz w:val="22"/>
          <w:szCs w:val="22"/>
          <w:lang w:val="ru-RU" w:eastAsia="en-US"/>
        </w:rPr>
      </w:pPr>
      <w:r w:rsidRPr="00F34D79">
        <w:rPr>
          <w:rFonts w:ascii="StobiSerif Regular" w:hAnsi="StobiSerif Regular"/>
          <w:sz w:val="22"/>
          <w:szCs w:val="22"/>
          <w:u w:val="single"/>
          <w:lang w:val="mk-MK"/>
        </w:rPr>
        <w:t>12.1.2</w:t>
      </w:r>
      <w:r w:rsidRPr="00F34D79">
        <w:rPr>
          <w:rFonts w:ascii="StobiSerif Regular" w:hAnsi="StobiSerif Regular"/>
          <w:sz w:val="22"/>
          <w:szCs w:val="22"/>
          <w:lang w:val="mk-MK"/>
        </w:rPr>
        <w:t xml:space="preserve"> Појаснувањето</w:t>
      </w:r>
      <w:r w:rsidRPr="00F34D79">
        <w:rPr>
          <w:rFonts w:ascii="StobiSerif Regular" w:hAnsi="StobiSerif Regular" w:cs="MAC C Times"/>
          <w:sz w:val="22"/>
          <w:szCs w:val="22"/>
          <w:lang w:val="mk-MK"/>
        </w:rPr>
        <w:t xml:space="preserve"> договорниот орган </w:t>
      </w:r>
      <w:r w:rsidRPr="00F34D79">
        <w:rPr>
          <w:rFonts w:ascii="StobiSerif Regular" w:hAnsi="StobiSerif Regular"/>
          <w:sz w:val="22"/>
          <w:szCs w:val="22"/>
          <w:lang w:val="mk-MK"/>
        </w:rPr>
        <w:t>ќе</w:t>
      </w:r>
      <w:r w:rsidRPr="00F34D79">
        <w:rPr>
          <w:rFonts w:ascii="StobiSerif Regular" w:hAnsi="StobiSerif Regular" w:cs="MAC C Times"/>
          <w:sz w:val="22"/>
          <w:szCs w:val="22"/>
          <w:lang w:val="mk-MK"/>
        </w:rPr>
        <w:t xml:space="preserve"> го </w:t>
      </w:r>
      <w:r w:rsidRPr="00F34D79">
        <w:rPr>
          <w:rFonts w:ascii="StobiSerif Regular" w:hAnsi="StobiSerif Regular"/>
          <w:sz w:val="22"/>
          <w:szCs w:val="22"/>
          <w:lang w:val="mk-MK"/>
        </w:rPr>
        <w:t>достави</w:t>
      </w:r>
      <w:r w:rsidRPr="00F34D79">
        <w:rPr>
          <w:rFonts w:ascii="StobiSerif Regular" w:hAnsi="StobiSerif Regular" w:cs="MAC C Times"/>
          <w:sz w:val="22"/>
          <w:szCs w:val="22"/>
          <w:lang w:val="mk-MK"/>
        </w:rPr>
        <w:t xml:space="preserve"> преку ЕСЈН, во модулот </w:t>
      </w:r>
      <w:r w:rsidRPr="00F34D79">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без</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при тоа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се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идентификува</w:t>
      </w:r>
      <w:r w:rsidRPr="00F34D79">
        <w:rPr>
          <w:rFonts w:ascii="StobiSerif Regular" w:hAnsi="StobiSerif Regular" w:cs="MAC C Times"/>
          <w:sz w:val="22"/>
          <w:szCs w:val="22"/>
          <w:lang w:val="mk-MK"/>
        </w:rPr>
        <w:t xml:space="preserve"> економскиот оператор што </w:t>
      </w:r>
      <w:r w:rsidRPr="00F34D79">
        <w:rPr>
          <w:rFonts w:ascii="StobiSerif Regular" w:hAnsi="StobiSerif Regular"/>
          <w:sz w:val="22"/>
          <w:szCs w:val="22"/>
          <w:lang w:val="mk-MK"/>
        </w:rPr>
        <w:t>побарал</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појаснување</w:t>
      </w:r>
      <w:r w:rsidRPr="00F34D79">
        <w:rPr>
          <w:rFonts w:ascii="StobiSerif Regular" w:hAnsi="StobiSerif Regular" w:cs="MAC C Times"/>
          <w:sz w:val="22"/>
          <w:szCs w:val="22"/>
          <w:lang w:val="mk-MK"/>
        </w:rPr>
        <w:t>.</w:t>
      </w:r>
    </w:p>
    <w:p w:rsidR="00D82C82" w:rsidRPr="00F34D79" w:rsidRDefault="00D82C82" w:rsidP="00D82C82">
      <w:pPr>
        <w:keepNext/>
        <w:suppressAutoHyphens/>
        <w:spacing w:before="240" w:after="60"/>
        <w:jc w:val="both"/>
        <w:outlineLvl w:val="2"/>
        <w:rPr>
          <w:rFonts w:ascii="StobiSerif Regular" w:hAnsi="StobiSerif Regular" w:cs="Arial"/>
          <w:bCs/>
          <w:sz w:val="22"/>
          <w:szCs w:val="22"/>
          <w:u w:val="single"/>
          <w:lang w:val="mk-MK" w:eastAsia="ar-SA"/>
        </w:rPr>
      </w:pPr>
      <w:r w:rsidRPr="00F34D79">
        <w:rPr>
          <w:rFonts w:ascii="StobiSerif Regular" w:hAnsi="StobiSerif Regular" w:cs="Arial"/>
          <w:bCs/>
          <w:sz w:val="22"/>
          <w:szCs w:val="22"/>
          <w:u w:val="single"/>
          <w:lang w:val="mk-MK" w:eastAsia="ar-SA"/>
        </w:rPr>
        <w:lastRenderedPageBreak/>
        <w:t>12.2 Измена</w:t>
      </w:r>
      <w:r w:rsidRPr="00F34D79">
        <w:rPr>
          <w:rFonts w:ascii="StobiSerif Regular" w:hAnsi="StobiSerif Regular" w:cs="MAC C Times"/>
          <w:bCs/>
          <w:sz w:val="22"/>
          <w:szCs w:val="22"/>
          <w:u w:val="single"/>
          <w:lang w:val="mk-MK" w:eastAsia="ar-SA"/>
        </w:rPr>
        <w:t xml:space="preserve"> </w:t>
      </w:r>
      <w:r w:rsidRPr="00F34D79">
        <w:rPr>
          <w:rFonts w:ascii="StobiSerif Regular" w:hAnsi="StobiSerif Regular" w:cs="Arial"/>
          <w:bCs/>
          <w:sz w:val="22"/>
          <w:szCs w:val="22"/>
          <w:u w:val="single"/>
          <w:lang w:val="mk-MK" w:eastAsia="ar-SA"/>
        </w:rPr>
        <w:t>и</w:t>
      </w:r>
      <w:r w:rsidRPr="00F34D79">
        <w:rPr>
          <w:rFonts w:ascii="StobiSerif Regular" w:hAnsi="StobiSerif Regular" w:cs="MAC C Times"/>
          <w:bCs/>
          <w:sz w:val="22"/>
          <w:szCs w:val="22"/>
          <w:u w:val="single"/>
          <w:lang w:val="mk-MK" w:eastAsia="ar-SA"/>
        </w:rPr>
        <w:t xml:space="preserve"> </w:t>
      </w:r>
      <w:r w:rsidRPr="00F34D79">
        <w:rPr>
          <w:rFonts w:ascii="StobiSerif Regular" w:hAnsi="StobiSerif Regular" w:cs="Arial"/>
          <w:bCs/>
          <w:sz w:val="22"/>
          <w:szCs w:val="22"/>
          <w:u w:val="single"/>
          <w:lang w:val="mk-MK" w:eastAsia="ar-SA"/>
        </w:rPr>
        <w:t>дополнување</w:t>
      </w:r>
      <w:r w:rsidRPr="00F34D79">
        <w:rPr>
          <w:rFonts w:ascii="StobiSerif Regular" w:hAnsi="StobiSerif Regular" w:cs="MAC C Times"/>
          <w:bCs/>
          <w:sz w:val="22"/>
          <w:szCs w:val="22"/>
          <w:u w:val="single"/>
          <w:lang w:val="mk-MK" w:eastAsia="ar-SA"/>
        </w:rPr>
        <w:t xml:space="preserve"> </w:t>
      </w:r>
      <w:r w:rsidRPr="00F34D79">
        <w:rPr>
          <w:rFonts w:ascii="StobiSerif Regular" w:hAnsi="StobiSerif Regular" w:cs="Arial"/>
          <w:bCs/>
          <w:sz w:val="22"/>
          <w:szCs w:val="22"/>
          <w:u w:val="single"/>
          <w:lang w:val="mk-MK" w:eastAsia="ar-SA"/>
        </w:rPr>
        <w:t>на</w:t>
      </w:r>
      <w:r w:rsidRPr="00F34D79">
        <w:rPr>
          <w:rFonts w:ascii="StobiSerif Regular" w:hAnsi="StobiSerif Regular" w:cs="MAC C Times"/>
          <w:bCs/>
          <w:sz w:val="22"/>
          <w:szCs w:val="22"/>
          <w:u w:val="single"/>
          <w:lang w:val="mk-MK" w:eastAsia="ar-SA"/>
        </w:rPr>
        <w:t xml:space="preserve"> </w:t>
      </w:r>
      <w:r w:rsidRPr="00F34D79">
        <w:rPr>
          <w:rFonts w:ascii="StobiSerif Regular" w:hAnsi="StobiSerif Regular" w:cs="Arial"/>
          <w:bCs/>
          <w:sz w:val="22"/>
          <w:szCs w:val="22"/>
          <w:u w:val="single"/>
          <w:lang w:val="mk-MK" w:eastAsia="ar-SA"/>
        </w:rPr>
        <w:t>тендерската</w:t>
      </w:r>
      <w:r w:rsidRPr="00F34D79">
        <w:rPr>
          <w:rFonts w:ascii="StobiSerif Regular" w:hAnsi="StobiSerif Regular" w:cs="MAC C Times"/>
          <w:bCs/>
          <w:sz w:val="22"/>
          <w:szCs w:val="22"/>
          <w:u w:val="single"/>
          <w:lang w:val="mk-MK" w:eastAsia="ar-SA"/>
        </w:rPr>
        <w:t xml:space="preserve"> </w:t>
      </w:r>
      <w:r w:rsidRPr="00F34D79">
        <w:rPr>
          <w:rFonts w:ascii="StobiSerif Regular" w:hAnsi="StobiSerif Regular" w:cs="Arial"/>
          <w:bCs/>
          <w:sz w:val="22"/>
          <w:szCs w:val="22"/>
          <w:u w:val="single"/>
          <w:lang w:val="mk-MK" w:eastAsia="ar-SA"/>
        </w:rPr>
        <w:t>документација</w:t>
      </w:r>
    </w:p>
    <w:p w:rsidR="00D82C82" w:rsidRPr="00F34D79" w:rsidRDefault="00D82C82" w:rsidP="00D82C82">
      <w:pPr>
        <w:keepNext/>
        <w:spacing w:before="240"/>
        <w:jc w:val="both"/>
        <w:rPr>
          <w:rFonts w:ascii="StobiSerif Regular" w:hAnsi="StobiSerif Regular" w:cs="MAC C Times"/>
          <w:sz w:val="22"/>
          <w:szCs w:val="22"/>
          <w:lang w:val="mk-MK"/>
        </w:rPr>
      </w:pPr>
      <w:r w:rsidRPr="00F34D79">
        <w:rPr>
          <w:rFonts w:ascii="StobiSerif Regular" w:hAnsi="StobiSerif Regular" w:cs="MAC C Times"/>
          <w:sz w:val="22"/>
          <w:szCs w:val="22"/>
          <w:u w:val="single"/>
          <w:lang w:val="mk-MK"/>
        </w:rPr>
        <w:t>12.2.1</w:t>
      </w:r>
      <w:r w:rsidRPr="00F34D79">
        <w:rPr>
          <w:rFonts w:ascii="StobiSerif Regular" w:hAnsi="StobiSerif Regular" w:cs="MAC C Times"/>
          <w:sz w:val="22"/>
          <w:szCs w:val="22"/>
          <w:lang w:val="mk-MK"/>
        </w:rPr>
        <w:t xml:space="preserve"> Договорниот орган го задржува правото</w:t>
      </w:r>
      <w:r w:rsidRPr="00F34D79">
        <w:rPr>
          <w:rFonts w:ascii="StobiSerif Regular" w:hAnsi="StobiSerif Regular"/>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ја измени или да ја дополни тендерската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документација,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за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што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веднаш ќе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ги</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извести</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сите</w:t>
      </w:r>
      <w:r w:rsidRPr="00F34D79">
        <w:rPr>
          <w:rFonts w:ascii="StobiSerif Regular" w:hAnsi="StobiSerif Regular" w:cs="MAC C Times"/>
          <w:sz w:val="22"/>
          <w:szCs w:val="22"/>
          <w:lang w:val="mk-MK"/>
        </w:rPr>
        <w:t xml:space="preserve"> економски оператори што неа </w:t>
      </w:r>
      <w:r w:rsidRPr="00F34D79">
        <w:rPr>
          <w:rFonts w:ascii="StobiSerif Regular" w:hAnsi="StobiSerif Regular"/>
          <w:sz w:val="22"/>
          <w:szCs w:val="22"/>
          <w:lang w:val="mk-MK"/>
        </w:rPr>
        <w:t>ја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подигнале</w:t>
      </w:r>
      <w:r w:rsidRPr="00F34D79">
        <w:rPr>
          <w:rFonts w:ascii="StobiSerif Regular" w:hAnsi="StobiSerif Regular" w:cs="MAC C Times"/>
          <w:sz w:val="22"/>
          <w:szCs w:val="22"/>
          <w:lang w:val="mk-MK"/>
        </w:rPr>
        <w:t xml:space="preserve">.  </w:t>
      </w:r>
    </w:p>
    <w:p w:rsidR="00D82C82" w:rsidRPr="00F34D79" w:rsidRDefault="00D82C82" w:rsidP="00D82C82">
      <w:pPr>
        <w:keepNext/>
        <w:spacing w:before="240"/>
        <w:jc w:val="both"/>
        <w:rPr>
          <w:rFonts w:ascii="StobiSerif Regular" w:hAnsi="StobiSerif Regular"/>
          <w:sz w:val="22"/>
          <w:szCs w:val="22"/>
          <w:lang w:val="mk-MK"/>
        </w:rPr>
      </w:pPr>
      <w:r w:rsidRPr="00F34D79">
        <w:rPr>
          <w:rFonts w:ascii="StobiSerif Regular" w:hAnsi="StobiSerif Regular"/>
          <w:sz w:val="22"/>
          <w:szCs w:val="22"/>
          <w:u w:val="single"/>
          <w:lang w:val="mk-MK"/>
        </w:rPr>
        <w:t>12.2.2</w:t>
      </w:r>
      <w:r w:rsidRPr="00F34D79">
        <w:rPr>
          <w:rFonts w:ascii="StobiSerif Regular" w:hAnsi="StobiSerif Regular"/>
          <w:sz w:val="22"/>
          <w:szCs w:val="22"/>
          <w:lang w:val="mk-MK"/>
        </w:rPr>
        <w:t xml:space="preserve"> Во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случај</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измена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тендерската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документација</w:t>
      </w:r>
      <w:r w:rsidRPr="00F34D79">
        <w:rPr>
          <w:rFonts w:ascii="StobiSerif Regular" w:hAnsi="StobiSerif Regular" w:cs="MAC C Times"/>
          <w:sz w:val="22"/>
          <w:szCs w:val="22"/>
          <w:lang w:val="mk-MK"/>
        </w:rPr>
        <w:t xml:space="preserve">, договорниот орган ќе </w:t>
      </w:r>
      <w:r w:rsidRPr="00F34D79">
        <w:rPr>
          <w:rFonts w:ascii="StobiSerif Regular" w:hAnsi="StobiSerif Regular"/>
          <w:sz w:val="22"/>
          <w:szCs w:val="22"/>
          <w:lang w:val="mk-MK"/>
        </w:rPr>
        <w:t>го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продолжи</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крајниот</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рок</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за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доставување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понудата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за најмалку 6 дена.</w:t>
      </w:r>
    </w:p>
    <w:p w:rsidR="00D82C82" w:rsidRPr="00F34D79" w:rsidRDefault="00D82C82" w:rsidP="00D82C82">
      <w:pPr>
        <w:keepNext/>
        <w:spacing w:before="240"/>
        <w:jc w:val="both"/>
        <w:rPr>
          <w:rFonts w:ascii="StobiSerif Regular" w:hAnsi="StobiSerif Regular" w:cs="MAC C Times"/>
          <w:sz w:val="22"/>
          <w:szCs w:val="22"/>
          <w:lang w:val="mk-MK"/>
        </w:rPr>
      </w:pPr>
      <w:r w:rsidRPr="00F34D79">
        <w:rPr>
          <w:rFonts w:ascii="StobiSerif Regular" w:hAnsi="StobiSerif Regular"/>
          <w:sz w:val="22"/>
          <w:szCs w:val="22"/>
          <w:u w:val="single"/>
          <w:lang w:val="mk-MK"/>
        </w:rPr>
        <w:t>12.2.3</w:t>
      </w:r>
      <w:r w:rsidRPr="00F34D79">
        <w:rPr>
          <w:rFonts w:ascii="StobiSerif Regular" w:hAnsi="StobiSerif Regular"/>
          <w:sz w:val="22"/>
          <w:szCs w:val="22"/>
          <w:lang w:val="mk-MK"/>
        </w:rPr>
        <w:t xml:space="preserve"> Во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случај</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 измена и дополнување на тендерската документација објавена на ЕСЈН како и</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продолжување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крајниот</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рок</w:t>
      </w:r>
      <w:r w:rsidRPr="00F34D79">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F34D79">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34D79">
        <w:rPr>
          <w:rFonts w:ascii="StobiSerif Regular" w:hAnsi="StobiSerif Regular" w:cs="MAC C Times"/>
          <w:sz w:val="22"/>
          <w:szCs w:val="22"/>
          <w:lang w:val="mk-MK"/>
        </w:rPr>
        <w:t xml:space="preserve"> објавена измена за конкретниот оглас. </w:t>
      </w:r>
    </w:p>
    <w:p w:rsidR="00D82C82" w:rsidRPr="00F34D79" w:rsidRDefault="00D82C82" w:rsidP="00D82C82">
      <w:pPr>
        <w:keepNext/>
        <w:tabs>
          <w:tab w:val="left" w:pos="360"/>
        </w:tabs>
        <w:jc w:val="both"/>
        <w:rPr>
          <w:rFonts w:ascii="StobiSerif Regular" w:hAnsi="StobiSerif Regular"/>
          <w:b/>
          <w:sz w:val="22"/>
          <w:szCs w:val="22"/>
          <w:u w:val="single"/>
          <w:lang w:val="mk-MK"/>
        </w:rPr>
      </w:pPr>
    </w:p>
    <w:p w:rsidR="00D82C82" w:rsidRPr="00F34D79" w:rsidRDefault="00D82C82" w:rsidP="00D82C82">
      <w:pPr>
        <w:keepNext/>
        <w:tabs>
          <w:tab w:val="left" w:pos="360"/>
        </w:tabs>
        <w:jc w:val="both"/>
        <w:rPr>
          <w:rFonts w:ascii="StobiSerif Regular" w:hAnsi="StobiSerif Regular"/>
          <w:b/>
          <w:sz w:val="22"/>
          <w:szCs w:val="22"/>
          <w:u w:val="single"/>
          <w:lang w:val="mk-MK"/>
        </w:rPr>
      </w:pPr>
      <w:r w:rsidRPr="00F34D79">
        <w:rPr>
          <w:rFonts w:ascii="StobiSerif Regular" w:hAnsi="StobiSerif Regular"/>
          <w:b/>
          <w:sz w:val="22"/>
          <w:szCs w:val="22"/>
          <w:u w:val="single"/>
          <w:lang w:val="mk-MK"/>
        </w:rPr>
        <w:t>13. Изготвување и поднесување на понудите</w:t>
      </w:r>
    </w:p>
    <w:p w:rsidR="00D82C82" w:rsidRPr="00F34D79" w:rsidRDefault="00D82C82" w:rsidP="00D82C82">
      <w:pPr>
        <w:keepNext/>
        <w:tabs>
          <w:tab w:val="left" w:pos="360"/>
        </w:tabs>
        <w:jc w:val="both"/>
        <w:rPr>
          <w:rFonts w:ascii="StobiSerif Regular" w:hAnsi="StobiSerif Regular"/>
          <w:b/>
          <w:sz w:val="22"/>
          <w:szCs w:val="22"/>
          <w:u w:val="single"/>
          <w:lang w:val="mk-MK"/>
        </w:rPr>
      </w:pPr>
    </w:p>
    <w:p w:rsidR="00D82C82" w:rsidRPr="00F34D79" w:rsidRDefault="00D82C82" w:rsidP="00D82C82">
      <w:pPr>
        <w:keepNext/>
        <w:tabs>
          <w:tab w:val="left" w:pos="360"/>
          <w:tab w:val="left" w:pos="1150"/>
        </w:tabs>
        <w:jc w:val="both"/>
        <w:rPr>
          <w:rFonts w:ascii="StobiSerif Regular" w:hAnsi="StobiSerif Regular"/>
          <w:sz w:val="22"/>
          <w:szCs w:val="22"/>
          <w:u w:val="single"/>
          <w:lang w:val="mk-MK"/>
        </w:rPr>
      </w:pPr>
      <w:r w:rsidRPr="00F34D79">
        <w:rPr>
          <w:rFonts w:ascii="StobiSerif Regular" w:hAnsi="StobiSerif Regular"/>
          <w:sz w:val="22"/>
          <w:szCs w:val="22"/>
          <w:u w:val="single"/>
          <w:lang w:val="en-US"/>
        </w:rPr>
        <w:t>1</w:t>
      </w:r>
      <w:r w:rsidRPr="00F34D79">
        <w:rPr>
          <w:rFonts w:ascii="StobiSerif Regular" w:hAnsi="StobiSerif Regular"/>
          <w:sz w:val="22"/>
          <w:szCs w:val="22"/>
          <w:u w:val="single"/>
          <w:lang w:val="mk-MK"/>
        </w:rPr>
        <w:t>3.1. Начин на изготвување на понудата</w:t>
      </w:r>
    </w:p>
    <w:p w:rsidR="00D82C82" w:rsidRPr="00F34D79" w:rsidRDefault="00D82C82" w:rsidP="00D82C82">
      <w:pPr>
        <w:keepNext/>
        <w:spacing w:after="120"/>
        <w:jc w:val="both"/>
        <w:rPr>
          <w:rFonts w:ascii="StobiSerif Regular" w:hAnsi="StobiSerif Regular"/>
          <w:sz w:val="22"/>
          <w:szCs w:val="22"/>
          <w:lang w:val="en-US"/>
        </w:rPr>
      </w:pPr>
      <w:r w:rsidRPr="00F34D79">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D82C82" w:rsidRPr="00F34D79" w:rsidRDefault="00D82C82" w:rsidP="00D82C82">
      <w:pPr>
        <w:keepNext/>
        <w:spacing w:after="120"/>
        <w:jc w:val="both"/>
        <w:rPr>
          <w:rFonts w:ascii="Calibri" w:hAnsi="Calibri" w:cs="Arial"/>
          <w:sz w:val="22"/>
          <w:szCs w:val="22"/>
          <w:lang w:val="en-US"/>
        </w:rPr>
      </w:pPr>
      <w:r w:rsidRPr="00F34D79">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D82C82" w:rsidRPr="00F34D79" w:rsidRDefault="00D82C82" w:rsidP="00D82C82">
      <w:pPr>
        <w:keepNext/>
        <w:spacing w:before="240"/>
        <w:jc w:val="both"/>
        <w:rPr>
          <w:rFonts w:ascii="StobiSerif Regular" w:hAnsi="StobiSerif Regular" w:cs="MAC C Times"/>
          <w:sz w:val="22"/>
          <w:szCs w:val="22"/>
          <w:lang w:val="mk-MK"/>
        </w:rPr>
      </w:pPr>
      <w:r w:rsidRPr="00F34D79">
        <w:rPr>
          <w:rFonts w:ascii="StobiSerif Regular" w:hAnsi="StobiSerif Regular"/>
          <w:sz w:val="22"/>
          <w:szCs w:val="22"/>
          <w:u w:val="single"/>
          <w:lang w:val="en-US"/>
        </w:rPr>
        <w:t>1</w:t>
      </w:r>
      <w:r w:rsidRPr="00F34D79">
        <w:rPr>
          <w:rFonts w:ascii="StobiSerif Regular" w:hAnsi="StobiSerif Regular"/>
          <w:sz w:val="22"/>
          <w:szCs w:val="22"/>
          <w:u w:val="single"/>
          <w:lang w:val="mk-MK"/>
        </w:rPr>
        <w:t>3.2</w:t>
      </w:r>
      <w:r w:rsidRPr="00F34D79">
        <w:rPr>
          <w:rFonts w:ascii="StobiSerif Regular" w:hAnsi="StobiSerif Regular"/>
          <w:sz w:val="22"/>
          <w:szCs w:val="22"/>
          <w:lang w:val="mk-MK"/>
        </w:rPr>
        <w:t>. Понудата се поднесува во електронска форма преку ЕСЈН</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и</w:t>
      </w:r>
      <w:r w:rsidRPr="00F34D79">
        <w:rPr>
          <w:rFonts w:ascii="StobiSerif Regular" w:hAnsi="StobiSerif Regular" w:cs="MAC C Times"/>
          <w:sz w:val="22"/>
          <w:szCs w:val="22"/>
          <w:lang w:val="mk-MK"/>
        </w:rPr>
        <w:t xml:space="preserve"> истата треба да биде електронски </w:t>
      </w:r>
      <w:r w:rsidRPr="00F34D79">
        <w:rPr>
          <w:rFonts w:ascii="StobiSerif Regular" w:hAnsi="StobiSerif Regular"/>
          <w:sz w:val="22"/>
          <w:szCs w:val="22"/>
          <w:lang w:val="mk-MK"/>
        </w:rPr>
        <w:t>потпишана со користење на дигитален сертификат</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од</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одговорното</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лице</w:t>
      </w:r>
      <w:r w:rsidRPr="00F34D79">
        <w:rPr>
          <w:rFonts w:ascii="StobiSerif Regular" w:hAnsi="StobiSerif Regular" w:cs="MAC C Times"/>
          <w:sz w:val="22"/>
          <w:szCs w:val="22"/>
          <w:lang w:val="mk-MK"/>
        </w:rPr>
        <w:t xml:space="preserve"> </w:t>
      </w:r>
      <w:r w:rsidRPr="00F34D79">
        <w:rPr>
          <w:rFonts w:ascii="StobiSerif Regular" w:hAnsi="StobiSerif Regular"/>
          <w:sz w:val="22"/>
          <w:szCs w:val="22"/>
          <w:lang w:val="mk-MK"/>
        </w:rPr>
        <w:t>на</w:t>
      </w:r>
      <w:r w:rsidRPr="00F34D79">
        <w:rPr>
          <w:rFonts w:ascii="StobiSerif Regular" w:hAnsi="StobiSerif Regular" w:cs="MAC C Times"/>
          <w:sz w:val="22"/>
          <w:szCs w:val="22"/>
          <w:lang w:val="mk-MK"/>
        </w:rPr>
        <w:t xml:space="preserve"> економскиот оператор</w:t>
      </w:r>
      <w:r w:rsidRPr="00F34D79">
        <w:rPr>
          <w:rFonts w:ascii="StobiSerif Regular" w:hAnsi="StobiSerif Regular" w:cs="MAC C Times"/>
          <w:sz w:val="22"/>
          <w:szCs w:val="22"/>
          <w:lang w:val="ru-RU"/>
        </w:rPr>
        <w:t xml:space="preserve"> </w:t>
      </w:r>
      <w:r w:rsidRPr="00F34D79">
        <w:rPr>
          <w:rFonts w:ascii="StobiSerif Regular" w:hAnsi="StobiSerif Regular" w:cs="MAC C Times"/>
          <w:sz w:val="22"/>
          <w:szCs w:val="22"/>
          <w:lang w:val="mk-MK"/>
        </w:rPr>
        <w:t xml:space="preserve">или лице овластено од него. </w:t>
      </w:r>
      <w:r w:rsidRPr="00F34D79">
        <w:rPr>
          <w:rFonts w:ascii="StobiSerif Regular" w:hAnsi="StobiSerif Regular"/>
          <w:sz w:val="22"/>
          <w:szCs w:val="22"/>
          <w:lang w:val="ru-RU"/>
        </w:rPr>
        <w:t xml:space="preserve">Дигиталниот сертификат </w:t>
      </w:r>
      <w:r w:rsidRPr="00F34D79">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D82C82" w:rsidRPr="00F34D79" w:rsidRDefault="00D82C82" w:rsidP="00D82C82">
      <w:pPr>
        <w:keepNext/>
        <w:tabs>
          <w:tab w:val="left" w:pos="1150"/>
        </w:tabs>
        <w:jc w:val="both"/>
        <w:rPr>
          <w:rFonts w:ascii="StobiSerif Regular" w:hAnsi="StobiSerif Regular" w:cs="MAC C Times"/>
          <w:sz w:val="22"/>
          <w:szCs w:val="22"/>
          <w:lang w:val="en-US"/>
        </w:rPr>
      </w:pPr>
      <w:r w:rsidRPr="00F34D79">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D82C82" w:rsidRPr="00F34D79" w:rsidRDefault="00D82C82" w:rsidP="00D82C82">
      <w:pPr>
        <w:keepNext/>
        <w:tabs>
          <w:tab w:val="left" w:pos="1150"/>
        </w:tabs>
        <w:jc w:val="both"/>
        <w:rPr>
          <w:rFonts w:ascii="StobiSerif Regular" w:hAnsi="StobiSerif Regular"/>
          <w:sz w:val="22"/>
          <w:szCs w:val="22"/>
          <w:lang w:val="ru-RU"/>
        </w:rPr>
      </w:pPr>
      <w:r w:rsidRPr="00F34D79">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F34D79">
        <w:rPr>
          <w:rFonts w:ascii="StobiSerif Regular" w:hAnsi="StobiSerif Regular"/>
          <w:sz w:val="22"/>
          <w:szCs w:val="22"/>
          <w:lang w:val="ru-RU"/>
        </w:rPr>
        <w:t>“</w:t>
      </w:r>
      <w:r w:rsidRPr="00F34D79">
        <w:rPr>
          <w:rFonts w:ascii="StobiSerif Regular" w:hAnsi="StobiSerif Regular"/>
          <w:sz w:val="22"/>
          <w:szCs w:val="22"/>
          <w:lang w:val="mk-MK"/>
        </w:rPr>
        <w:t>Општи и технички препораки за користење</w:t>
      </w:r>
      <w:r w:rsidRPr="00F34D79">
        <w:rPr>
          <w:rFonts w:ascii="StobiSerif Regular" w:hAnsi="StobiSerif Regular"/>
          <w:sz w:val="22"/>
          <w:szCs w:val="22"/>
          <w:lang w:val="ru-RU"/>
        </w:rPr>
        <w:t xml:space="preserve"> </w:t>
      </w:r>
      <w:r w:rsidRPr="00F34D79">
        <w:rPr>
          <w:rFonts w:ascii="StobiSerif Regular" w:hAnsi="StobiSerif Regular"/>
          <w:sz w:val="22"/>
          <w:szCs w:val="22"/>
          <w:lang w:val="mk-MK"/>
        </w:rPr>
        <w:t xml:space="preserve">на ЕСЈН за економски оператори и договорни органи“ </w:t>
      </w:r>
      <w:r w:rsidRPr="00F34D79">
        <w:rPr>
          <w:rFonts w:ascii="StobiSerif Regular" w:hAnsi="StobiSerif Regular"/>
          <w:sz w:val="22"/>
          <w:szCs w:val="22"/>
          <w:lang w:val="ru-RU"/>
        </w:rPr>
        <w:t>објавен на почетната страна на ЕСЈН во делот "Документи".</w:t>
      </w:r>
    </w:p>
    <w:p w:rsidR="00D82C82" w:rsidRPr="00F34D79" w:rsidRDefault="00D82C82" w:rsidP="00D82C82">
      <w:pPr>
        <w:keepNext/>
        <w:ind w:firstLine="720"/>
        <w:jc w:val="both"/>
        <w:rPr>
          <w:rFonts w:ascii="StobiSerif Regular" w:hAnsi="StobiSerif Regular"/>
          <w:sz w:val="22"/>
          <w:szCs w:val="22"/>
          <w:lang w:val="en-US"/>
        </w:rPr>
      </w:pPr>
    </w:p>
    <w:p w:rsidR="00D82C82" w:rsidRPr="00F34D79" w:rsidRDefault="00D82C82" w:rsidP="00D82C82">
      <w:pPr>
        <w:keepNext/>
        <w:jc w:val="both"/>
        <w:rPr>
          <w:rFonts w:ascii="StobiSerif Regular" w:hAnsi="StobiSerif Regular" w:cs="MAC C Times"/>
          <w:sz w:val="22"/>
          <w:szCs w:val="22"/>
          <w:lang w:val="mk-MK"/>
        </w:rPr>
      </w:pPr>
      <w:r w:rsidRPr="00F34D79">
        <w:rPr>
          <w:rFonts w:ascii="StobiSerif Regular" w:hAnsi="StobiSerif Regular" w:cs="MAC C Times"/>
          <w:sz w:val="22"/>
          <w:szCs w:val="22"/>
          <w:u w:val="single"/>
          <w:lang w:val="en-US"/>
        </w:rPr>
        <w:t>1</w:t>
      </w:r>
      <w:r w:rsidRPr="00F34D79">
        <w:rPr>
          <w:rFonts w:ascii="StobiSerif Regular" w:hAnsi="StobiSerif Regular" w:cs="MAC C Times"/>
          <w:sz w:val="22"/>
          <w:szCs w:val="22"/>
          <w:u w:val="single"/>
          <w:lang w:val="mk-MK"/>
        </w:rPr>
        <w:t>3.3.</w:t>
      </w:r>
      <w:r w:rsidRPr="00F34D79">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w:t>
      </w:r>
      <w:r w:rsidRPr="00F34D79">
        <w:rPr>
          <w:rFonts w:ascii="StobiSerif Regular" w:hAnsi="StobiSerif Regular" w:cs="MAC C Times"/>
          <w:sz w:val="22"/>
          <w:szCs w:val="22"/>
          <w:lang w:val="mk-MK"/>
        </w:rPr>
        <w:lastRenderedPageBreak/>
        <w:t>поднесување на понудите, доколку истите се преобемни за скенирање и прикачување на ЕСЈН.</w:t>
      </w:r>
    </w:p>
    <w:p w:rsidR="00D82C82" w:rsidRPr="00F34D79" w:rsidRDefault="00D82C82" w:rsidP="00D82C82">
      <w:pPr>
        <w:keepNext/>
        <w:jc w:val="both"/>
        <w:rPr>
          <w:rFonts w:ascii="StobiSerif Regular" w:hAnsi="StobiSerif Regular" w:cs="MAC C Times"/>
          <w:sz w:val="22"/>
          <w:szCs w:val="22"/>
          <w:lang w:val="mk-MK"/>
        </w:rPr>
      </w:pPr>
    </w:p>
    <w:p w:rsidR="00D82C82" w:rsidRPr="00F34D79" w:rsidRDefault="00D82C82" w:rsidP="00D82C82">
      <w:pPr>
        <w:jc w:val="both"/>
        <w:rPr>
          <w:rFonts w:ascii="StobiSerif Regular" w:hAnsi="StobiSerif Regular"/>
          <w:sz w:val="22"/>
          <w:szCs w:val="22"/>
          <w:u w:val="single"/>
          <w:lang w:val="en-US"/>
        </w:rPr>
      </w:pPr>
      <w:r w:rsidRPr="00F34D79">
        <w:rPr>
          <w:rFonts w:ascii="StobiSerif Regular" w:hAnsi="StobiSerif Regular"/>
          <w:sz w:val="22"/>
          <w:szCs w:val="22"/>
          <w:u w:val="single"/>
          <w:lang w:val="mk-MK"/>
        </w:rPr>
        <w:t>13.4. Изјава со која понудувачот потврдува дека ги исполнува критериумите за утврдување на личната состојба</w:t>
      </w:r>
    </w:p>
    <w:p w:rsidR="00D82C82" w:rsidRPr="00F34D79" w:rsidRDefault="00D82C82" w:rsidP="00D82C82">
      <w:pPr>
        <w:jc w:val="both"/>
        <w:rPr>
          <w:rFonts w:ascii="StobiSerif Regular" w:hAnsi="StobiSerif Regular"/>
          <w:sz w:val="22"/>
          <w:szCs w:val="22"/>
          <w:u w:val="single"/>
          <w:lang w:val="en-US"/>
        </w:rPr>
      </w:pPr>
      <w:r w:rsidRPr="00F34D79">
        <w:rPr>
          <w:rFonts w:ascii="StobiSerif Regular" w:hAnsi="StobiSerif Regular"/>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F34D79">
        <w:rPr>
          <w:rFonts w:ascii="StobiSerif Regular" w:hAnsi="StobiSerif Regular"/>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D82C82" w:rsidRPr="00F34D79" w:rsidRDefault="00D82C82" w:rsidP="00D82C82">
      <w:pPr>
        <w:jc w:val="both"/>
        <w:rPr>
          <w:rFonts w:ascii="StobiSerif Regular" w:hAnsi="StobiSerif Regular"/>
          <w:sz w:val="22"/>
          <w:szCs w:val="22"/>
          <w:u w:val="single"/>
          <w:lang w:val="en-US"/>
        </w:rPr>
      </w:pPr>
    </w:p>
    <w:p w:rsidR="00D82C82" w:rsidRPr="00F34D79" w:rsidRDefault="00D82C82" w:rsidP="00D82C82">
      <w:pPr>
        <w:jc w:val="both"/>
        <w:rPr>
          <w:rFonts w:ascii="StobiSerif Regular" w:hAnsi="StobiSerif Regular"/>
          <w:sz w:val="22"/>
          <w:szCs w:val="22"/>
          <w:u w:val="single"/>
          <w:lang w:val="en-US"/>
        </w:rPr>
      </w:pPr>
      <w:r w:rsidRPr="00F34D79">
        <w:rPr>
          <w:rFonts w:ascii="StobiSerif Regular" w:hAnsi="StobiSerif Regular"/>
          <w:sz w:val="22"/>
          <w:szCs w:val="22"/>
          <w:u w:val="single"/>
          <w:lang w:val="en-US"/>
        </w:rPr>
        <w:t>1</w:t>
      </w:r>
      <w:r w:rsidRPr="00F34D79">
        <w:rPr>
          <w:rFonts w:ascii="StobiSerif Regular" w:hAnsi="StobiSerif Regular"/>
          <w:sz w:val="22"/>
          <w:szCs w:val="22"/>
          <w:u w:val="single"/>
          <w:lang w:val="mk-MK"/>
        </w:rPr>
        <w:t>3.5. Изјава за сериозност на понудата</w:t>
      </w:r>
    </w:p>
    <w:p w:rsidR="00D82C82" w:rsidRPr="00F34D79" w:rsidRDefault="00D82C82" w:rsidP="00D82C82">
      <w:pPr>
        <w:jc w:val="both"/>
        <w:rPr>
          <w:rFonts w:ascii="StobiSerif Regular" w:hAnsi="StobiSerif Regular"/>
          <w:sz w:val="22"/>
          <w:szCs w:val="22"/>
          <w:lang w:val="mk-MK"/>
        </w:rPr>
      </w:pPr>
      <w:r w:rsidRPr="00F34D79">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D82C82" w:rsidRPr="00F34D79" w:rsidRDefault="00D82C82" w:rsidP="00D82C82">
      <w:pPr>
        <w:jc w:val="both"/>
        <w:rPr>
          <w:rFonts w:ascii="StobiSerif Regular" w:hAnsi="StobiSerif Regular"/>
          <w:sz w:val="22"/>
          <w:szCs w:val="22"/>
          <w:u w:val="single"/>
          <w:lang w:val="mk-MK"/>
        </w:rPr>
      </w:pPr>
    </w:p>
    <w:p w:rsidR="00D82C82" w:rsidRPr="00F34D79" w:rsidRDefault="00D82C82" w:rsidP="00D82C82">
      <w:pPr>
        <w:tabs>
          <w:tab w:val="left" w:pos="1150"/>
        </w:tabs>
        <w:jc w:val="both"/>
        <w:rPr>
          <w:rFonts w:ascii="StobiSerif Regular" w:hAnsi="StobiSerif Regular"/>
          <w:sz w:val="22"/>
          <w:szCs w:val="22"/>
          <w:u w:val="single"/>
          <w:lang w:val="mk-MK"/>
        </w:rPr>
      </w:pPr>
      <w:r w:rsidRPr="00F34D79">
        <w:rPr>
          <w:rFonts w:ascii="StobiSerif Regular" w:hAnsi="StobiSerif Regular"/>
          <w:sz w:val="22"/>
          <w:szCs w:val="22"/>
          <w:u w:val="single"/>
          <w:lang w:val="mk-MK"/>
        </w:rPr>
        <w:t>13.6. Изјава за независн</w:t>
      </w:r>
      <w:r w:rsidRPr="00F34D79">
        <w:rPr>
          <w:rFonts w:ascii="StobiSerif Regular" w:hAnsi="StobiSerif Regular"/>
          <w:sz w:val="22"/>
          <w:szCs w:val="22"/>
          <w:u w:val="single"/>
          <w:lang w:val="en-US"/>
        </w:rPr>
        <w:t>a</w:t>
      </w:r>
      <w:r w:rsidRPr="00F34D79">
        <w:rPr>
          <w:rFonts w:ascii="StobiSerif Regular" w:hAnsi="StobiSerif Regular"/>
          <w:sz w:val="22"/>
          <w:szCs w:val="22"/>
          <w:u w:val="single"/>
          <w:lang w:val="mk-MK"/>
        </w:rPr>
        <w:t xml:space="preserve"> понуда</w:t>
      </w:r>
    </w:p>
    <w:p w:rsidR="00D82C82" w:rsidRPr="00F34D79" w:rsidRDefault="00D82C82" w:rsidP="00D82C82">
      <w:pPr>
        <w:tabs>
          <w:tab w:val="left" w:pos="1150"/>
        </w:tabs>
        <w:jc w:val="both"/>
        <w:rPr>
          <w:rFonts w:ascii="StobiSerif Regular" w:hAnsi="StobiSerif Regular"/>
          <w:sz w:val="22"/>
          <w:szCs w:val="22"/>
          <w:lang w:val="mk-MK"/>
        </w:rPr>
      </w:pPr>
      <w:r w:rsidRPr="00F34D79">
        <w:rPr>
          <w:rFonts w:ascii="StobiSerif Regular" w:hAnsi="StobiSerif Regular"/>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F34D79">
        <w:rPr>
          <w:rFonts w:ascii="StobiSerif Regular" w:hAnsi="StobiSerif Regular"/>
          <w:sz w:val="22"/>
          <w:szCs w:val="22"/>
          <w:lang w:val="en-US"/>
        </w:rPr>
        <w:t>a</w:t>
      </w:r>
      <w:r w:rsidRPr="00F34D79">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D82C82" w:rsidRPr="00F34D79" w:rsidRDefault="00D82C82" w:rsidP="00B16AE1">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D82C82" w:rsidRPr="00F34D79" w:rsidRDefault="00D82C82" w:rsidP="00D82C82">
      <w:pPr>
        <w:jc w:val="both"/>
        <w:rPr>
          <w:rFonts w:ascii="StobiSerif Regular" w:hAnsi="StobiSerif Regular"/>
          <w:sz w:val="22"/>
          <w:szCs w:val="22"/>
          <w:u w:val="single"/>
          <w:lang w:val="mk-MK"/>
        </w:rPr>
      </w:pPr>
    </w:p>
    <w:p w:rsidR="008B5EE2" w:rsidRPr="00F34D79" w:rsidRDefault="002402F4" w:rsidP="008B5EE2">
      <w:pPr>
        <w:jc w:val="both"/>
        <w:rPr>
          <w:rFonts w:ascii="StobiSerif Regular" w:hAnsi="StobiSerif Regular"/>
          <w:sz w:val="22"/>
          <w:szCs w:val="22"/>
          <w:u w:val="single"/>
          <w:lang w:val="mk-MK"/>
        </w:rPr>
      </w:pPr>
      <w:r w:rsidRPr="00F34D79">
        <w:rPr>
          <w:rFonts w:ascii="StobiSerif Regular" w:hAnsi="StobiSerif Regular"/>
          <w:b/>
          <w:sz w:val="22"/>
          <w:szCs w:val="22"/>
          <w:u w:val="single"/>
          <w:lang w:val="mk-MK"/>
        </w:rPr>
        <w:t>13</w:t>
      </w:r>
      <w:r w:rsidR="00DF7E6F" w:rsidRPr="00F34D79">
        <w:rPr>
          <w:rFonts w:ascii="StobiSerif Regular" w:hAnsi="StobiSerif Regular"/>
          <w:b/>
          <w:sz w:val="22"/>
          <w:szCs w:val="22"/>
          <w:u w:val="single"/>
          <w:lang w:val="mk-MK"/>
        </w:rPr>
        <w:t>.7</w:t>
      </w:r>
      <w:r w:rsidR="008B5EE2" w:rsidRPr="00F34D79">
        <w:rPr>
          <w:rFonts w:ascii="StobiSerif Regular" w:hAnsi="StobiSerif Regular"/>
          <w:b/>
          <w:sz w:val="22"/>
          <w:szCs w:val="22"/>
          <w:u w:val="single"/>
          <w:lang w:val="mk-MK"/>
        </w:rPr>
        <w:t>.</w:t>
      </w:r>
      <w:r w:rsidR="008B5EE2" w:rsidRPr="00F34D79">
        <w:rPr>
          <w:rFonts w:ascii="StobiSerif Regular" w:hAnsi="StobiSerif Regular"/>
          <w:sz w:val="22"/>
          <w:szCs w:val="22"/>
          <w:u w:val="single"/>
          <w:lang w:val="mk-MK"/>
        </w:rPr>
        <w:t xml:space="preserve"> Елементи на понудата</w:t>
      </w:r>
    </w:p>
    <w:p w:rsidR="008B5EE2" w:rsidRPr="00F34D79" w:rsidRDefault="008B5EE2" w:rsidP="008B5EE2">
      <w:pPr>
        <w:jc w:val="both"/>
        <w:rPr>
          <w:rFonts w:ascii="StobiSerif Regular" w:hAnsi="StobiSerif Regular"/>
          <w:sz w:val="22"/>
          <w:szCs w:val="22"/>
          <w:lang w:val="mk-MK"/>
        </w:rPr>
      </w:pPr>
      <w:r w:rsidRPr="00F34D79">
        <w:rPr>
          <w:rFonts w:ascii="StobiSerif Regular" w:hAnsi="StobiSerif Regular"/>
          <w:sz w:val="22"/>
          <w:szCs w:val="22"/>
          <w:lang w:val="mk-MK"/>
        </w:rPr>
        <w:t>Понудата треба да е составена од следниве елементи и според следниов редослед:</w:t>
      </w:r>
    </w:p>
    <w:p w:rsidR="006942E7" w:rsidRPr="00F34D79" w:rsidRDefault="006942E7" w:rsidP="006942E7">
      <w:pPr>
        <w:pStyle w:val="ListParagraph"/>
        <w:numPr>
          <w:ilvl w:val="0"/>
          <w:numId w:val="26"/>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Модел на договор - парафиран  (Прилог</w:t>
      </w:r>
      <w:r w:rsidRPr="00F34D79">
        <w:rPr>
          <w:rFonts w:ascii="StobiSerif Regular" w:hAnsi="StobiSerif Regular" w:cs="Arial"/>
          <w:sz w:val="22"/>
          <w:szCs w:val="22"/>
        </w:rPr>
        <w:t xml:space="preserve"> број </w:t>
      </w:r>
      <w:r w:rsidRPr="00F34D79">
        <w:rPr>
          <w:rFonts w:ascii="StobiSerif Regular" w:hAnsi="StobiSerif Regular" w:cs="Arial"/>
          <w:sz w:val="22"/>
          <w:szCs w:val="22"/>
          <w:lang w:val="mk-MK"/>
        </w:rPr>
        <w:t>1</w:t>
      </w:r>
      <w:r w:rsidRPr="00F34D79">
        <w:rPr>
          <w:rFonts w:ascii="StobiSerif Regular" w:hAnsi="StobiSerif Regular" w:cs="Arial"/>
          <w:sz w:val="22"/>
          <w:szCs w:val="22"/>
        </w:rPr>
        <w:t>)</w:t>
      </w:r>
      <w:r w:rsidRPr="00F34D79">
        <w:rPr>
          <w:rFonts w:ascii="StobiSerif Regular" w:hAnsi="StobiSerif Regular" w:cs="Arial"/>
          <w:sz w:val="22"/>
          <w:szCs w:val="22"/>
          <w:lang w:val="mk-MK"/>
        </w:rPr>
        <w:t>,</w:t>
      </w:r>
    </w:p>
    <w:p w:rsidR="008B5EE2" w:rsidRPr="00F34D79" w:rsidRDefault="008B5EE2" w:rsidP="006942E7">
      <w:pPr>
        <w:pStyle w:val="ListParagraph"/>
        <w:numPr>
          <w:ilvl w:val="0"/>
          <w:numId w:val="26"/>
        </w:numPr>
        <w:jc w:val="both"/>
        <w:rPr>
          <w:rFonts w:ascii="StobiSerif Regular" w:hAnsi="StobiSerif Regular" w:cs="Arial"/>
          <w:sz w:val="22"/>
          <w:szCs w:val="22"/>
          <w:lang w:val="mk-MK"/>
        </w:rPr>
      </w:pPr>
      <w:r w:rsidRPr="00F34D79">
        <w:rPr>
          <w:rFonts w:ascii="StobiSerif Regular" w:hAnsi="StobiSerif Regular"/>
          <w:sz w:val="22"/>
          <w:szCs w:val="22"/>
          <w:lang w:val="mk-MK"/>
        </w:rPr>
        <w:t xml:space="preserve">Образец на понуда (Прилог </w:t>
      </w:r>
      <w:r w:rsidR="006942E7" w:rsidRPr="00F34D79">
        <w:rPr>
          <w:rFonts w:ascii="StobiSerif Regular" w:hAnsi="StobiSerif Regular"/>
          <w:sz w:val="22"/>
          <w:szCs w:val="22"/>
          <w:lang w:val="mk-MK"/>
        </w:rPr>
        <w:t>2</w:t>
      </w:r>
      <w:r w:rsidRPr="00F34D79">
        <w:rPr>
          <w:rFonts w:ascii="StobiSerif Regular" w:hAnsi="StobiSerif Regular"/>
          <w:sz w:val="22"/>
          <w:szCs w:val="22"/>
          <w:lang w:val="mk-MK"/>
        </w:rPr>
        <w:t>),</w:t>
      </w:r>
    </w:p>
    <w:p w:rsidR="008B5EE2" w:rsidRPr="00F34D79" w:rsidRDefault="008B5EE2" w:rsidP="008B5EE2">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w:t>
      </w:r>
      <w:r w:rsidR="006942E7" w:rsidRPr="00F34D79">
        <w:rPr>
          <w:rFonts w:ascii="StobiSerif Regular" w:hAnsi="StobiSerif Regular"/>
          <w:sz w:val="22"/>
          <w:szCs w:val="22"/>
          <w:lang w:val="mk-MK"/>
        </w:rPr>
        <w:t xml:space="preserve"> (Прилог 3</w:t>
      </w:r>
      <w:r w:rsidRPr="00F34D79">
        <w:rPr>
          <w:rFonts w:ascii="StobiSerif Regular" w:hAnsi="StobiSerif Regular"/>
          <w:sz w:val="22"/>
          <w:szCs w:val="22"/>
          <w:lang w:val="mk-MK"/>
        </w:rPr>
        <w:t>),</w:t>
      </w:r>
    </w:p>
    <w:p w:rsidR="008B5EE2" w:rsidRPr="00F34D79" w:rsidRDefault="008B5EE2" w:rsidP="008B5EE2">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 xml:space="preserve">Изјава за </w:t>
      </w:r>
      <w:r w:rsidR="006942E7" w:rsidRPr="00F34D79">
        <w:rPr>
          <w:rFonts w:ascii="StobiSerif Regular" w:hAnsi="StobiSerif Regular"/>
          <w:sz w:val="22"/>
          <w:szCs w:val="22"/>
          <w:lang w:val="mk-MK"/>
        </w:rPr>
        <w:t>сериозност на понудата (Прилог 4</w:t>
      </w:r>
      <w:r w:rsidRPr="00F34D79">
        <w:rPr>
          <w:rFonts w:ascii="StobiSerif Regular" w:hAnsi="StobiSerif Regular"/>
          <w:sz w:val="22"/>
          <w:szCs w:val="22"/>
          <w:lang w:val="mk-MK"/>
        </w:rPr>
        <w:t>),</w:t>
      </w:r>
    </w:p>
    <w:p w:rsidR="008B5EE2" w:rsidRPr="00F34D79" w:rsidRDefault="008B5EE2" w:rsidP="008B5EE2">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Изјава за независна п</w:t>
      </w:r>
      <w:r w:rsidR="006942E7" w:rsidRPr="00F34D79">
        <w:rPr>
          <w:rFonts w:ascii="StobiSerif Regular" w:hAnsi="StobiSerif Regular"/>
          <w:sz w:val="22"/>
          <w:szCs w:val="22"/>
          <w:lang w:val="mk-MK"/>
        </w:rPr>
        <w:t>онуда (Прилог 5</w:t>
      </w:r>
      <w:r w:rsidRPr="00F34D79">
        <w:rPr>
          <w:rFonts w:ascii="StobiSerif Regular" w:hAnsi="StobiSerif Regular"/>
          <w:sz w:val="22"/>
          <w:szCs w:val="22"/>
          <w:lang w:val="mk-MK"/>
        </w:rPr>
        <w:t>)</w:t>
      </w:r>
    </w:p>
    <w:p w:rsidR="008B5EE2" w:rsidRPr="00F34D79" w:rsidRDefault="008B5EE2" w:rsidP="008B5EE2">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Д</w:t>
      </w:r>
      <w:r w:rsidR="0091170B" w:rsidRPr="00F34D79">
        <w:rPr>
          <w:rFonts w:ascii="StobiSerif Regular" w:hAnsi="StobiSerif Regular"/>
          <w:sz w:val="22"/>
          <w:szCs w:val="22"/>
          <w:lang w:val="mk-MK"/>
        </w:rPr>
        <w:t>окумент за регистрирана дејност</w:t>
      </w:r>
      <w:r w:rsidR="005C55E1" w:rsidRPr="00F34D79">
        <w:rPr>
          <w:rFonts w:ascii="StobiSerif Regular" w:hAnsi="StobiSerif Regular"/>
          <w:sz w:val="22"/>
          <w:szCs w:val="22"/>
          <w:lang w:val="mk-MK"/>
        </w:rPr>
        <w:t xml:space="preserve"> (ДРД- Образец).</w:t>
      </w:r>
    </w:p>
    <w:p w:rsidR="0091170B" w:rsidRPr="00F34D79" w:rsidRDefault="0091170B" w:rsidP="0091170B">
      <w:pPr>
        <w:jc w:val="both"/>
        <w:rPr>
          <w:rFonts w:ascii="StobiSerif Regular" w:hAnsi="StobiSerif Regular"/>
          <w:b/>
          <w:i/>
          <w:sz w:val="22"/>
          <w:szCs w:val="22"/>
          <w:lang w:val="mk-MK"/>
        </w:rPr>
      </w:pPr>
      <w:r w:rsidRPr="00F34D79">
        <w:rPr>
          <w:rFonts w:ascii="StobiSerif Regular" w:hAnsi="StobiSerif Regular"/>
          <w:b/>
          <w:i/>
          <w:sz w:val="22"/>
          <w:szCs w:val="22"/>
          <w:lang w:val="mk-MK"/>
        </w:rPr>
        <w:lastRenderedPageBreak/>
        <w:t>Доколку економскиот оператор не го достави погоре наведените документи Комисијата нема да ги земе во предвид во понатамошн</w:t>
      </w:r>
      <w:r w:rsidRPr="00F34D79">
        <w:rPr>
          <w:rFonts w:ascii="StobiSerif Regular" w:hAnsi="StobiSerif Regular"/>
          <w:b/>
          <w:i/>
          <w:sz w:val="22"/>
          <w:szCs w:val="22"/>
          <w:lang w:val="en-US"/>
        </w:rPr>
        <w:t>a</w:t>
      </w:r>
      <w:r w:rsidRPr="00F34D79">
        <w:rPr>
          <w:rFonts w:ascii="StobiSerif Regular" w:hAnsi="StobiSerif Regular"/>
          <w:b/>
          <w:i/>
          <w:sz w:val="22"/>
          <w:szCs w:val="22"/>
          <w:lang w:val="mk-MK"/>
        </w:rPr>
        <w:t xml:space="preserve"> евалуација на понудите.</w:t>
      </w:r>
    </w:p>
    <w:p w:rsidR="00DF7E6F" w:rsidRPr="00F34D79" w:rsidRDefault="00DF7E6F" w:rsidP="0091170B">
      <w:pPr>
        <w:jc w:val="both"/>
        <w:rPr>
          <w:rFonts w:ascii="StobiSerif Regular" w:hAnsi="StobiSerif Regular"/>
          <w:b/>
          <w:i/>
          <w:sz w:val="22"/>
          <w:szCs w:val="22"/>
          <w:lang w:val="mk-MK"/>
        </w:rPr>
      </w:pPr>
    </w:p>
    <w:p w:rsidR="00DF7E6F" w:rsidRPr="00F34D79" w:rsidRDefault="00DF7E6F" w:rsidP="00DF7E6F">
      <w:pPr>
        <w:keepNext/>
        <w:tabs>
          <w:tab w:val="left" w:pos="360"/>
        </w:tabs>
        <w:jc w:val="both"/>
        <w:rPr>
          <w:rFonts w:ascii="StobiSerif Regular" w:hAnsi="StobiSerif Regular"/>
          <w:sz w:val="22"/>
          <w:szCs w:val="22"/>
          <w:u w:val="single"/>
          <w:lang w:val="mk-MK"/>
        </w:rPr>
      </w:pPr>
      <w:r w:rsidRPr="00F34D79">
        <w:rPr>
          <w:rFonts w:ascii="StobiSerif Regular" w:hAnsi="StobiSerif Regular"/>
          <w:sz w:val="22"/>
          <w:szCs w:val="22"/>
          <w:u w:val="single"/>
          <w:lang w:val="mk-MK"/>
        </w:rPr>
        <w:t>13.8. Јазик на понудата</w:t>
      </w:r>
    </w:p>
    <w:p w:rsidR="00DF7E6F" w:rsidRPr="00F34D79" w:rsidRDefault="00DF7E6F" w:rsidP="00DF7E6F">
      <w:pPr>
        <w:keepNext/>
        <w:tabs>
          <w:tab w:val="left" w:pos="1150"/>
        </w:tabs>
        <w:jc w:val="both"/>
        <w:rPr>
          <w:rFonts w:ascii="StobiSerif Regular" w:hAnsi="StobiSerif Regular"/>
          <w:sz w:val="22"/>
          <w:szCs w:val="22"/>
          <w:lang w:val="mk-MK"/>
        </w:rPr>
      </w:pPr>
      <w:r w:rsidRPr="00F34D79">
        <w:rPr>
          <w:rFonts w:ascii="StobiSerif Regular" w:hAnsi="StobiSerif Regular"/>
          <w:sz w:val="22"/>
          <w:szCs w:val="22"/>
          <w:lang w:val="mk-MK"/>
        </w:rPr>
        <w:t>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DF7E6F" w:rsidRPr="00F34D79" w:rsidRDefault="00DF7E6F" w:rsidP="00DF7E6F">
      <w:pPr>
        <w:keepNext/>
        <w:tabs>
          <w:tab w:val="left" w:pos="1150"/>
        </w:tabs>
        <w:jc w:val="both"/>
        <w:rPr>
          <w:rFonts w:ascii="StobiSerif Regular" w:hAnsi="StobiSerif Regular"/>
          <w:sz w:val="22"/>
          <w:szCs w:val="22"/>
          <w:lang w:val="mk-MK"/>
        </w:rPr>
      </w:pPr>
    </w:p>
    <w:p w:rsidR="00DF7E6F" w:rsidRPr="00F34D79" w:rsidRDefault="00DF7E6F" w:rsidP="00DF7E6F">
      <w:pPr>
        <w:keepNext/>
        <w:jc w:val="both"/>
        <w:rPr>
          <w:rFonts w:ascii="StobiSerif Regular" w:hAnsi="StobiSerif Regular"/>
          <w:sz w:val="22"/>
          <w:szCs w:val="22"/>
          <w:u w:val="single"/>
          <w:lang w:val="mk-MK"/>
        </w:rPr>
      </w:pPr>
      <w:r w:rsidRPr="00F34D79">
        <w:rPr>
          <w:rFonts w:ascii="StobiSerif Regular" w:hAnsi="StobiSerif Regular"/>
          <w:sz w:val="22"/>
          <w:szCs w:val="22"/>
          <w:u w:val="single"/>
          <w:lang w:val="mk-MK"/>
        </w:rPr>
        <w:t>13.9.  Период на важност на понудата</w:t>
      </w:r>
    </w:p>
    <w:p w:rsidR="00DF7E6F" w:rsidRPr="00F34D79" w:rsidRDefault="00DF7E6F" w:rsidP="00DF7E6F">
      <w:pPr>
        <w:keepNext/>
        <w:tabs>
          <w:tab w:val="left" w:pos="1150"/>
        </w:tabs>
        <w:jc w:val="both"/>
        <w:rPr>
          <w:rFonts w:ascii="StobiSerif Regular" w:hAnsi="StobiSerif Regular"/>
          <w:sz w:val="22"/>
          <w:szCs w:val="22"/>
          <w:lang w:val="mk-MK"/>
        </w:rPr>
      </w:pPr>
      <w:r w:rsidRPr="00F34D79">
        <w:rPr>
          <w:rFonts w:ascii="StobiSerif Regular" w:hAnsi="StobiSerif Regular"/>
          <w:sz w:val="22"/>
          <w:szCs w:val="22"/>
          <w:lang w:val="mk-MK"/>
        </w:rPr>
        <w:t>Периодот на важност на понудата ќе изнесува 120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DF7E6F" w:rsidRPr="00F34D79" w:rsidRDefault="00DF7E6F" w:rsidP="00DF7E6F">
      <w:pPr>
        <w:keepNext/>
        <w:tabs>
          <w:tab w:val="left" w:pos="360"/>
        </w:tabs>
        <w:jc w:val="both"/>
        <w:rPr>
          <w:rFonts w:ascii="StobiSerif Regular" w:hAnsi="StobiSerif Regular"/>
          <w:sz w:val="22"/>
          <w:szCs w:val="22"/>
          <w:lang w:val="mk-MK"/>
        </w:rPr>
      </w:pPr>
    </w:p>
    <w:p w:rsidR="00DF7E6F" w:rsidRPr="00F34D79" w:rsidRDefault="00DF7E6F" w:rsidP="00DF7E6F">
      <w:pPr>
        <w:tabs>
          <w:tab w:val="left" w:pos="1150"/>
        </w:tabs>
        <w:jc w:val="both"/>
        <w:rPr>
          <w:rFonts w:ascii="StobiSerif Regular" w:hAnsi="StobiSerif Regular"/>
          <w:sz w:val="22"/>
          <w:szCs w:val="22"/>
          <w:u w:val="single"/>
          <w:lang w:val="mk-MK"/>
        </w:rPr>
      </w:pPr>
      <w:r w:rsidRPr="00F34D79">
        <w:rPr>
          <w:rFonts w:ascii="StobiSerif Regular" w:hAnsi="StobiSerif Regular"/>
          <w:sz w:val="22"/>
          <w:szCs w:val="22"/>
          <w:u w:val="single"/>
          <w:lang w:val="mk-MK"/>
        </w:rPr>
        <w:t>13.10. Принцип на една понуда</w:t>
      </w:r>
    </w:p>
    <w:p w:rsidR="00DF7E6F" w:rsidRPr="00F34D79" w:rsidRDefault="00DF7E6F" w:rsidP="00DF7E6F">
      <w:pPr>
        <w:tabs>
          <w:tab w:val="left" w:pos="1150"/>
        </w:tabs>
        <w:jc w:val="both"/>
        <w:rPr>
          <w:rFonts w:ascii="StobiSerif Regular" w:hAnsi="StobiSerif Regular"/>
          <w:sz w:val="20"/>
          <w:szCs w:val="20"/>
          <w:lang w:val="mk-MK"/>
        </w:rPr>
      </w:pPr>
      <w:r w:rsidRPr="00F34D79">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DF7E6F" w:rsidRPr="00F34D79" w:rsidRDefault="00DF7E6F" w:rsidP="00DF7E6F">
      <w:pPr>
        <w:tabs>
          <w:tab w:val="left" w:pos="1150"/>
        </w:tabs>
        <w:jc w:val="both"/>
        <w:rPr>
          <w:rFonts w:ascii="StobiSerif Regular" w:hAnsi="StobiSerif Regular"/>
          <w:sz w:val="22"/>
          <w:szCs w:val="22"/>
          <w:lang w:val="mk-MK"/>
        </w:rPr>
      </w:pPr>
    </w:p>
    <w:p w:rsidR="00DF7E6F" w:rsidRPr="00F34D79" w:rsidRDefault="00DF7E6F" w:rsidP="00DF7E6F">
      <w:pPr>
        <w:tabs>
          <w:tab w:val="left" w:pos="1150"/>
        </w:tabs>
        <w:jc w:val="both"/>
        <w:rPr>
          <w:rFonts w:ascii="StobiSerif Regular" w:hAnsi="StobiSerif Regular"/>
          <w:sz w:val="22"/>
          <w:szCs w:val="22"/>
          <w:lang w:val="mk-MK"/>
        </w:rPr>
      </w:pPr>
      <w:r w:rsidRPr="00F34D79">
        <w:rPr>
          <w:rFonts w:ascii="StobiSerif Regular" w:hAnsi="StobiSerif Regular"/>
          <w:b/>
          <w:sz w:val="22"/>
          <w:szCs w:val="22"/>
          <w:u w:val="single"/>
          <w:lang w:val="mk-MK"/>
        </w:rPr>
        <w:t>14. Краен рок и место за поднесување на понудите</w:t>
      </w:r>
    </w:p>
    <w:p w:rsidR="00DF7E6F" w:rsidRPr="00F34D79" w:rsidRDefault="00DF7E6F" w:rsidP="00DF7E6F">
      <w:pPr>
        <w:tabs>
          <w:tab w:val="left" w:pos="1150"/>
        </w:tabs>
        <w:jc w:val="both"/>
        <w:rPr>
          <w:rFonts w:ascii="StobiSerif Regular" w:hAnsi="StobiSerif Regular"/>
          <w:sz w:val="22"/>
          <w:szCs w:val="22"/>
          <w:lang w:val="mk-MK"/>
        </w:rPr>
      </w:pPr>
      <w:r w:rsidRPr="00F34D79">
        <w:rPr>
          <w:rFonts w:ascii="StobiSerif Regular" w:hAnsi="StobiSerif Regular"/>
          <w:b/>
          <w:sz w:val="22"/>
          <w:szCs w:val="22"/>
          <w:lang w:val="mk-MK"/>
        </w:rPr>
        <w:t>14.1.</w:t>
      </w:r>
      <w:r w:rsidRPr="00F34D79">
        <w:rPr>
          <w:rFonts w:ascii="StobiSerif Regular" w:hAnsi="StobiSerif Regular"/>
          <w:sz w:val="22"/>
          <w:szCs w:val="22"/>
          <w:lang w:val="mk-MK"/>
        </w:rPr>
        <w:t xml:space="preserve"> Краен рок за </w:t>
      </w:r>
      <w:r w:rsidRPr="00AC0323">
        <w:rPr>
          <w:rFonts w:ascii="StobiSerif Regular" w:hAnsi="StobiSerif Regular"/>
          <w:sz w:val="22"/>
          <w:szCs w:val="22"/>
          <w:lang w:val="mk-MK"/>
        </w:rPr>
        <w:t>поднесување на понуди</w:t>
      </w:r>
      <w:r w:rsidR="00AC0323" w:rsidRPr="00AC0323">
        <w:rPr>
          <w:rFonts w:ascii="StobiSerif Regular" w:hAnsi="StobiSerif Regular"/>
          <w:sz w:val="22"/>
          <w:szCs w:val="22"/>
          <w:lang w:val="mk-MK"/>
        </w:rPr>
        <w:t>те е 08.05.2017 година во 11</w:t>
      </w:r>
      <w:r w:rsidRPr="00AC0323">
        <w:rPr>
          <w:rFonts w:ascii="StobiSerif Regular" w:hAnsi="StobiSerif Regular"/>
          <w:sz w:val="22"/>
          <w:szCs w:val="22"/>
          <w:lang w:val="mk-MK"/>
        </w:rPr>
        <w:t>.00 часот.</w:t>
      </w:r>
      <w:bookmarkStart w:id="1" w:name="_GoBack"/>
      <w:bookmarkEnd w:id="1"/>
    </w:p>
    <w:p w:rsidR="00DF7E6F" w:rsidRPr="00F34D79" w:rsidRDefault="00DF7E6F" w:rsidP="00DF7E6F">
      <w:pPr>
        <w:tabs>
          <w:tab w:val="left" w:pos="1150"/>
        </w:tabs>
        <w:jc w:val="both"/>
        <w:rPr>
          <w:rFonts w:ascii="StobiSerif Regular" w:hAnsi="StobiSerif Regular"/>
          <w:sz w:val="22"/>
          <w:szCs w:val="22"/>
          <w:lang w:val="mk-MK"/>
        </w:rPr>
      </w:pPr>
    </w:p>
    <w:p w:rsidR="00DF7E6F" w:rsidRPr="00F34D79" w:rsidRDefault="00DF7E6F" w:rsidP="00DF7E6F">
      <w:pPr>
        <w:tabs>
          <w:tab w:val="left" w:pos="1150"/>
        </w:tabs>
        <w:jc w:val="both"/>
        <w:rPr>
          <w:rFonts w:ascii="StobiSerif Regular" w:hAnsi="StobiSerif Regular"/>
          <w:sz w:val="22"/>
          <w:szCs w:val="22"/>
          <w:lang w:val="mk-MK"/>
        </w:rPr>
      </w:pPr>
      <w:r w:rsidRPr="00F34D79">
        <w:rPr>
          <w:rFonts w:ascii="StobiSerif Regular" w:hAnsi="StobiSerif Regular" w:cs="MAC C Times"/>
          <w:b/>
          <w:sz w:val="22"/>
          <w:szCs w:val="22"/>
          <w:u w:val="single"/>
          <w:lang w:val="mk-MK"/>
        </w:rPr>
        <w:t>14.2.</w:t>
      </w:r>
      <w:r w:rsidRPr="00F34D79">
        <w:rPr>
          <w:rFonts w:ascii="StobiSerif Regular" w:hAnsi="StobiSerif Regular" w:cs="MAC C Times"/>
          <w:sz w:val="22"/>
          <w:szCs w:val="22"/>
          <w:lang w:val="mk-MK"/>
        </w:rPr>
        <w:t xml:space="preserve"> Понудите се поднесуваат преку ЕСЈН достапен преку следнава веб адреса</w:t>
      </w:r>
      <w:r w:rsidRPr="00F34D79">
        <w:rPr>
          <w:rFonts w:ascii="StobiSerif Regular" w:hAnsi="StobiSerif Regular"/>
          <w:sz w:val="22"/>
          <w:szCs w:val="22"/>
          <w:lang w:val="mk-MK"/>
        </w:rPr>
        <w:t xml:space="preserve">: </w:t>
      </w:r>
      <w:hyperlink r:id="rId10" w:history="1">
        <w:r w:rsidRPr="00F34D79">
          <w:rPr>
            <w:rFonts w:ascii="StobiSerif Regular" w:hAnsi="StobiSerif Regular"/>
            <w:sz w:val="22"/>
            <w:szCs w:val="22"/>
            <w:u w:val="single"/>
            <w:lang w:val="mk-MK"/>
          </w:rPr>
          <w:t>https://www.e-nabavki.gov.mk</w:t>
        </w:r>
      </w:hyperlink>
      <w:r w:rsidRPr="00F34D79">
        <w:rPr>
          <w:rFonts w:ascii="StobiSerif Regular" w:hAnsi="StobiSerif Regular"/>
          <w:sz w:val="22"/>
          <w:szCs w:val="22"/>
          <w:lang w:val="mk-MK"/>
        </w:rPr>
        <w:t>.</w:t>
      </w:r>
    </w:p>
    <w:p w:rsidR="00DF7E6F" w:rsidRPr="00F34D79" w:rsidRDefault="00DF7E6F" w:rsidP="00DF7E6F">
      <w:pPr>
        <w:tabs>
          <w:tab w:val="left" w:pos="1150"/>
        </w:tabs>
        <w:jc w:val="both"/>
        <w:rPr>
          <w:rFonts w:ascii="StobiSerif Regular" w:hAnsi="StobiSerif Regular"/>
          <w:sz w:val="22"/>
          <w:szCs w:val="22"/>
          <w:lang w:val="mk-MK"/>
        </w:rPr>
      </w:pPr>
    </w:p>
    <w:p w:rsidR="00DF7E6F" w:rsidRPr="00F34D79" w:rsidRDefault="00DF7E6F" w:rsidP="00DF7E6F">
      <w:pPr>
        <w:tabs>
          <w:tab w:val="left" w:pos="1150"/>
        </w:tabs>
        <w:jc w:val="both"/>
        <w:rPr>
          <w:rFonts w:ascii="StobiSerif Regular" w:hAnsi="StobiSerif Regular"/>
          <w:sz w:val="22"/>
          <w:szCs w:val="22"/>
          <w:lang w:val="mk-MK"/>
        </w:rPr>
      </w:pPr>
      <w:r w:rsidRPr="00F34D79">
        <w:rPr>
          <w:rFonts w:ascii="StobiSerif Regular" w:hAnsi="StobiSerif Regular" w:cs="MAC C Times"/>
          <w:b/>
          <w:bCs/>
          <w:sz w:val="22"/>
          <w:szCs w:val="22"/>
          <w:u w:val="single"/>
          <w:lang w:val="mk-MK"/>
        </w:rPr>
        <w:t>14.3.</w:t>
      </w:r>
      <w:r w:rsidRPr="00F34D79">
        <w:rPr>
          <w:rFonts w:ascii="StobiSerif Regular" w:hAnsi="StobiSerif Regular" w:cs="MAC C Times"/>
          <w:bCs/>
          <w:sz w:val="22"/>
          <w:szCs w:val="22"/>
          <w:lang w:val="mk-MK"/>
        </w:rPr>
        <w:t xml:space="preserve"> </w:t>
      </w:r>
      <w:r w:rsidRPr="00F34D79">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DF7E6F" w:rsidRPr="00F34D79" w:rsidRDefault="00DF7E6F" w:rsidP="0091170B">
      <w:pPr>
        <w:jc w:val="both"/>
        <w:rPr>
          <w:rFonts w:ascii="StobiSerif Regular" w:hAnsi="StobiSerif Regular"/>
          <w:b/>
          <w:i/>
          <w:sz w:val="22"/>
          <w:szCs w:val="22"/>
          <w:lang w:val="mk-MK"/>
        </w:rPr>
      </w:pPr>
    </w:p>
    <w:p w:rsidR="006E7302" w:rsidRPr="00F34D79" w:rsidRDefault="006E7302" w:rsidP="006E7302">
      <w:pPr>
        <w:tabs>
          <w:tab w:val="left" w:pos="1150"/>
        </w:tabs>
        <w:jc w:val="both"/>
        <w:rPr>
          <w:rFonts w:ascii="StobiSerif Regular" w:hAnsi="StobiSerif Regular"/>
          <w:b/>
          <w:sz w:val="22"/>
          <w:szCs w:val="22"/>
          <w:u w:val="single"/>
          <w:lang w:val="mk-MK"/>
        </w:rPr>
      </w:pPr>
      <w:r w:rsidRPr="00F34D79">
        <w:rPr>
          <w:rFonts w:ascii="StobiSerif Regular" w:hAnsi="StobiSerif Regular"/>
          <w:b/>
          <w:sz w:val="22"/>
          <w:szCs w:val="22"/>
          <w:u w:val="single"/>
          <w:lang w:val="mk-MK"/>
        </w:rPr>
        <w:t>15. Критериум за доделување на договорот</w:t>
      </w:r>
    </w:p>
    <w:p w:rsidR="006E7302" w:rsidRPr="00F34D79" w:rsidRDefault="006E7302" w:rsidP="006E7302">
      <w:pPr>
        <w:tabs>
          <w:tab w:val="left" w:pos="1150"/>
        </w:tabs>
        <w:jc w:val="both"/>
        <w:rPr>
          <w:rFonts w:ascii="StobiSerif Regular" w:hAnsi="StobiSerif Regular"/>
          <w:sz w:val="22"/>
          <w:szCs w:val="22"/>
          <w:lang w:val="mk-MK"/>
        </w:rPr>
      </w:pPr>
      <w:r w:rsidRPr="00F34D79">
        <w:rPr>
          <w:rFonts w:ascii="StobiSerif Regular" w:hAnsi="StobiSerif Regular"/>
          <w:b/>
          <w:sz w:val="22"/>
          <w:szCs w:val="22"/>
          <w:lang w:val="mk-MK"/>
        </w:rPr>
        <w:t>15.1.</w:t>
      </w:r>
      <w:r w:rsidRPr="00F34D79">
        <w:rPr>
          <w:rFonts w:ascii="StobiSerif Regular" w:hAnsi="StobiSerif Regular"/>
          <w:sz w:val="22"/>
          <w:szCs w:val="22"/>
          <w:lang w:val="mk-MK"/>
        </w:rPr>
        <w:t xml:space="preserve"> Критериум за доделување на договорот за јавна набавка е </w:t>
      </w:r>
      <w:r w:rsidRPr="00F34D79">
        <w:rPr>
          <w:rFonts w:ascii="StobiSerif Regular" w:hAnsi="StobiSerif Regular"/>
          <w:b/>
          <w:sz w:val="22"/>
          <w:szCs w:val="22"/>
          <w:lang w:val="mk-MK"/>
        </w:rPr>
        <w:t>најниска цена</w:t>
      </w:r>
      <w:r w:rsidRPr="00F34D79">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6E7302" w:rsidRPr="00F34D79" w:rsidRDefault="006E7302" w:rsidP="006E7302">
      <w:pPr>
        <w:keepNext/>
        <w:spacing w:before="240"/>
        <w:jc w:val="both"/>
        <w:rPr>
          <w:rFonts w:ascii="StobiSerif Regular" w:hAnsi="StobiSerif Regular"/>
          <w:sz w:val="20"/>
          <w:szCs w:val="20"/>
          <w:lang w:val="mk-MK"/>
        </w:rPr>
      </w:pPr>
      <w:r w:rsidRPr="00F34D79">
        <w:rPr>
          <w:rFonts w:ascii="StobiSerif Regular" w:hAnsi="StobiSerif Regular"/>
          <w:b/>
          <w:sz w:val="22"/>
          <w:szCs w:val="22"/>
          <w:lang w:val="mk-MK"/>
        </w:rPr>
        <w:t>15.2.</w:t>
      </w:r>
      <w:r w:rsidRPr="00F34D79">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6E7302" w:rsidRPr="00F34D79" w:rsidRDefault="006E7302" w:rsidP="006E7302">
      <w:pPr>
        <w:tabs>
          <w:tab w:val="left" w:pos="1150"/>
        </w:tabs>
        <w:jc w:val="both"/>
        <w:rPr>
          <w:rFonts w:ascii="StobiSerif Regular" w:hAnsi="StobiSerif Regular"/>
          <w:sz w:val="22"/>
          <w:szCs w:val="22"/>
          <w:lang w:val="mk-MK"/>
        </w:rPr>
      </w:pPr>
    </w:p>
    <w:p w:rsidR="006E7302" w:rsidRPr="00F34D79" w:rsidRDefault="006E7302" w:rsidP="006E7302">
      <w:pPr>
        <w:tabs>
          <w:tab w:val="left" w:pos="1150"/>
        </w:tabs>
        <w:jc w:val="both"/>
        <w:rPr>
          <w:rFonts w:ascii="StobiSerif Regular" w:hAnsi="StobiSerif Regular"/>
          <w:sz w:val="22"/>
          <w:szCs w:val="22"/>
          <w:lang w:val="mk-MK"/>
        </w:rPr>
      </w:pPr>
      <w:r w:rsidRPr="00F34D79">
        <w:rPr>
          <w:rFonts w:ascii="StobiSerif Regular" w:hAnsi="StobiSerif Regular"/>
          <w:b/>
          <w:sz w:val="22"/>
          <w:szCs w:val="22"/>
          <w:u w:val="single"/>
          <w:lang w:val="mk-MK"/>
        </w:rPr>
        <w:lastRenderedPageBreak/>
        <w:t>16. Посебни начини за доделување на договорот за јавна набавка</w:t>
      </w:r>
    </w:p>
    <w:p w:rsidR="006E7302" w:rsidRPr="00F34D79" w:rsidRDefault="006E7302" w:rsidP="006E7302">
      <w:pPr>
        <w:tabs>
          <w:tab w:val="left" w:pos="1150"/>
        </w:tabs>
        <w:jc w:val="both"/>
        <w:rPr>
          <w:rFonts w:ascii="StobiSerif Regular" w:hAnsi="StobiSerif Regular"/>
          <w:sz w:val="22"/>
          <w:szCs w:val="22"/>
          <w:lang w:val="mk-MK"/>
        </w:rPr>
      </w:pPr>
      <w:r w:rsidRPr="00F34D79">
        <w:rPr>
          <w:rFonts w:ascii="StobiSerif Regular" w:hAnsi="StobiSerif Regular"/>
          <w:b/>
          <w:sz w:val="22"/>
          <w:szCs w:val="22"/>
          <w:lang w:val="mk-MK"/>
        </w:rPr>
        <w:t>16.1.</w:t>
      </w:r>
      <w:r w:rsidRPr="00F34D79">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6E7302" w:rsidRPr="00F34D79" w:rsidRDefault="006E7302" w:rsidP="006E7302">
      <w:pPr>
        <w:tabs>
          <w:tab w:val="left" w:pos="1150"/>
        </w:tabs>
        <w:jc w:val="both"/>
        <w:rPr>
          <w:rFonts w:ascii="StobiSerif Regular" w:hAnsi="StobiSerif Regular"/>
          <w:sz w:val="22"/>
          <w:szCs w:val="22"/>
          <w:lang w:val="mk-MK"/>
        </w:rPr>
      </w:pPr>
    </w:p>
    <w:p w:rsidR="006E7302" w:rsidRPr="00F34D79" w:rsidRDefault="006E7302" w:rsidP="006E7302">
      <w:pPr>
        <w:tabs>
          <w:tab w:val="left" w:pos="1150"/>
        </w:tabs>
        <w:jc w:val="both"/>
        <w:rPr>
          <w:rFonts w:ascii="StobiSerif Regular" w:hAnsi="StobiSerif Regular"/>
          <w:sz w:val="22"/>
          <w:szCs w:val="22"/>
          <w:lang w:val="mk-MK"/>
        </w:rPr>
      </w:pPr>
      <w:r w:rsidRPr="00F34D79">
        <w:rPr>
          <w:rFonts w:ascii="StobiSerif Regular" w:hAnsi="StobiSerif Regular"/>
          <w:b/>
          <w:sz w:val="22"/>
          <w:szCs w:val="22"/>
          <w:lang w:val="mk-MK"/>
        </w:rPr>
        <w:t>16.2.</w:t>
      </w:r>
      <w:r w:rsidRPr="00F34D79">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Pr="00F34D79">
          <w:rPr>
            <w:rFonts w:ascii="StobiSerif Regular" w:hAnsi="StobiSerif Regular"/>
            <w:sz w:val="22"/>
            <w:szCs w:val="22"/>
            <w:u w:val="single"/>
            <w:lang w:val="mk-MK"/>
          </w:rPr>
          <w:t>https://www.e-nabavki.gov.mk</w:t>
        </w:r>
      </w:hyperlink>
      <w:r w:rsidRPr="00F34D79">
        <w:rPr>
          <w:rFonts w:ascii="StobiSerif Regular" w:hAnsi="StobiSerif Regular"/>
          <w:sz w:val="22"/>
          <w:szCs w:val="22"/>
          <w:lang w:val="mk-MK"/>
        </w:rPr>
        <w:t>).</w:t>
      </w:r>
    </w:p>
    <w:p w:rsidR="006E7302" w:rsidRPr="00F34D79" w:rsidRDefault="006E7302" w:rsidP="006E7302">
      <w:pPr>
        <w:tabs>
          <w:tab w:val="left" w:pos="1150"/>
        </w:tabs>
        <w:jc w:val="both"/>
        <w:rPr>
          <w:rFonts w:ascii="StobiSerif Regular" w:hAnsi="StobiSerif Regular"/>
          <w:sz w:val="22"/>
          <w:szCs w:val="22"/>
          <w:lang w:val="mk-MK"/>
        </w:rPr>
      </w:pPr>
    </w:p>
    <w:p w:rsidR="006E7302" w:rsidRPr="00F34D79" w:rsidRDefault="006E7302" w:rsidP="006E7302">
      <w:pPr>
        <w:tabs>
          <w:tab w:val="left" w:pos="1150"/>
        </w:tabs>
        <w:jc w:val="both"/>
        <w:rPr>
          <w:rFonts w:ascii="StobiSerif Regular" w:hAnsi="StobiSerif Regular"/>
          <w:sz w:val="22"/>
          <w:szCs w:val="22"/>
          <w:lang w:val="mk-MK"/>
        </w:rPr>
      </w:pPr>
      <w:r w:rsidRPr="00F34D79">
        <w:rPr>
          <w:rFonts w:ascii="StobiSerif Regular" w:hAnsi="StobiSerif Regular"/>
          <w:b/>
          <w:sz w:val="22"/>
          <w:szCs w:val="22"/>
          <w:lang w:val="mk-MK"/>
        </w:rPr>
        <w:t>16.3.</w:t>
      </w:r>
      <w:r w:rsidRPr="00F34D79">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F34D79">
        <w:rPr>
          <w:rFonts w:ascii="StobiSerif Regular" w:hAnsi="StobiSerif Regular"/>
          <w:b/>
          <w:sz w:val="22"/>
          <w:szCs w:val="22"/>
          <w:lang w:val="mk-MK"/>
        </w:rPr>
        <w:t>да поседувате дигитален сертификат.</w:t>
      </w:r>
      <w:r w:rsidRPr="00F34D79">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F34D79">
        <w:rPr>
          <w:rFonts w:ascii="StobiSerif Regular" w:hAnsi="StobiSerif Regular"/>
          <w:sz w:val="22"/>
          <w:szCs w:val="22"/>
          <w:vertAlign w:val="superscript"/>
          <w:lang w:val="mk-MK"/>
        </w:rPr>
        <w:footnoteReference w:id="2"/>
      </w:r>
      <w:r w:rsidRPr="00F34D79">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6E7302" w:rsidRPr="00F34D79" w:rsidRDefault="006E7302" w:rsidP="006E7302">
      <w:pPr>
        <w:tabs>
          <w:tab w:val="left" w:pos="1150"/>
        </w:tabs>
        <w:jc w:val="both"/>
        <w:rPr>
          <w:rFonts w:ascii="StobiSerif Regular" w:hAnsi="StobiSerif Regular"/>
          <w:sz w:val="22"/>
          <w:szCs w:val="22"/>
          <w:lang w:val="mk-MK"/>
        </w:rPr>
      </w:pPr>
    </w:p>
    <w:p w:rsidR="006E7302" w:rsidRPr="00F34D79" w:rsidRDefault="006E7302" w:rsidP="006E7302">
      <w:pPr>
        <w:keepNext/>
        <w:jc w:val="both"/>
        <w:rPr>
          <w:rFonts w:ascii="StobiSerif Regular" w:hAnsi="StobiSerif Regular"/>
          <w:sz w:val="22"/>
          <w:szCs w:val="22"/>
          <w:lang w:val="mk-MK"/>
        </w:rPr>
      </w:pPr>
      <w:r w:rsidRPr="00F34D79">
        <w:rPr>
          <w:rFonts w:ascii="StobiSerif Regular" w:hAnsi="StobiSerif Regular"/>
          <w:b/>
          <w:sz w:val="22"/>
          <w:szCs w:val="22"/>
          <w:lang w:val="mk-MK"/>
        </w:rPr>
        <w:t>16.4.</w:t>
      </w:r>
      <w:r w:rsidRPr="00F34D79">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674ED9" w:rsidRPr="00F34D79" w:rsidRDefault="00674ED9" w:rsidP="00674ED9">
      <w:pPr>
        <w:keepNext/>
        <w:jc w:val="both"/>
        <w:rPr>
          <w:rFonts w:ascii="StobiSerif Regular" w:hAnsi="StobiSerif Regular"/>
          <w:sz w:val="22"/>
          <w:szCs w:val="22"/>
          <w:lang w:val="mk-MK"/>
        </w:rPr>
      </w:pPr>
    </w:p>
    <w:p w:rsidR="00674ED9" w:rsidRPr="00F34D79" w:rsidRDefault="00674ED9" w:rsidP="00674ED9">
      <w:pPr>
        <w:keepNext/>
        <w:jc w:val="both"/>
        <w:rPr>
          <w:rFonts w:ascii="StobiSerif Regular" w:hAnsi="StobiSerif Regular"/>
          <w:sz w:val="22"/>
          <w:szCs w:val="22"/>
          <w:lang w:val="mk-MK"/>
        </w:rPr>
      </w:pPr>
      <w:r w:rsidRPr="00F34D79">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B16AE1" w:rsidRPr="00F34D79" w:rsidRDefault="00B16AE1" w:rsidP="00B16AE1">
      <w:pPr>
        <w:keepNext/>
        <w:jc w:val="both"/>
        <w:rPr>
          <w:rFonts w:ascii="StobiSerif Regular" w:hAnsi="StobiSerif Regular"/>
          <w:sz w:val="22"/>
          <w:szCs w:val="22"/>
          <w:lang w:val="mk-MK"/>
        </w:rPr>
      </w:pPr>
    </w:p>
    <w:p w:rsidR="00B16AE1" w:rsidRPr="00F34D79" w:rsidRDefault="00B16AE1" w:rsidP="00B16AE1">
      <w:pPr>
        <w:keepNext/>
        <w:jc w:val="both"/>
        <w:rPr>
          <w:rFonts w:ascii="StobiSerif Regular" w:hAnsi="StobiSerif Regular"/>
          <w:sz w:val="22"/>
          <w:szCs w:val="22"/>
          <w:lang w:val="mk-MK"/>
        </w:rPr>
      </w:pPr>
      <w:r w:rsidRPr="00F34D79">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6E7302" w:rsidRPr="00F34D79" w:rsidRDefault="006E7302" w:rsidP="006E7302">
      <w:pPr>
        <w:tabs>
          <w:tab w:val="left" w:pos="1150"/>
        </w:tabs>
        <w:jc w:val="both"/>
        <w:rPr>
          <w:rFonts w:ascii="StobiSerif Regular" w:hAnsi="StobiSerif Regular"/>
          <w:sz w:val="22"/>
          <w:szCs w:val="22"/>
          <w:lang w:val="mk-MK"/>
        </w:rPr>
      </w:pPr>
    </w:p>
    <w:p w:rsidR="006E7302" w:rsidRPr="00F34D79" w:rsidRDefault="006E7302" w:rsidP="006E7302">
      <w:pPr>
        <w:keepNext/>
        <w:jc w:val="both"/>
        <w:rPr>
          <w:rFonts w:ascii="StobiSerif Regular" w:hAnsi="StobiSerif Regular"/>
          <w:sz w:val="22"/>
          <w:szCs w:val="22"/>
          <w:lang w:val="mk-MK"/>
        </w:rPr>
      </w:pPr>
      <w:r w:rsidRPr="00F34D79">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F34D79">
        <w:rPr>
          <w:rFonts w:ascii="StobiSerif Regular" w:hAnsi="StobiSerif Regular" w:cs="Arial"/>
          <w:b/>
          <w:bCs/>
          <w:sz w:val="22"/>
          <w:szCs w:val="22"/>
          <w:lang w:val="mk-MK" w:eastAsia="ar-SA"/>
        </w:rPr>
        <w:t>конечна цена</w:t>
      </w:r>
      <w:r w:rsidRPr="00F34D79">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w:t>
      </w:r>
      <w:r w:rsidRPr="00F34D79">
        <w:rPr>
          <w:rFonts w:ascii="StobiSerif Regular" w:hAnsi="StobiSerif Regular" w:cs="Arial"/>
          <w:bCs/>
          <w:sz w:val="22"/>
          <w:szCs w:val="22"/>
          <w:lang w:val="mk-MK" w:eastAsia="ar-SA"/>
        </w:rPr>
        <w:lastRenderedPageBreak/>
        <w:t>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6E7302" w:rsidRPr="00F34D79" w:rsidRDefault="006E7302" w:rsidP="006E7302">
      <w:pPr>
        <w:keepNext/>
        <w:suppressAutoHyphens/>
        <w:spacing w:before="240" w:after="60"/>
        <w:outlineLvl w:val="2"/>
        <w:rPr>
          <w:rFonts w:ascii="StobiSerif Regular" w:hAnsi="StobiSerif Regular"/>
          <w:b/>
          <w:bCs/>
          <w:sz w:val="22"/>
          <w:szCs w:val="22"/>
          <w:u w:val="single"/>
          <w:lang w:val="mk-MK" w:eastAsia="ar-SA"/>
        </w:rPr>
      </w:pPr>
      <w:r w:rsidRPr="00F34D79">
        <w:rPr>
          <w:rFonts w:ascii="StobiSerif Regular" w:hAnsi="StobiSerif Regular"/>
          <w:b/>
          <w:bCs/>
          <w:sz w:val="22"/>
          <w:szCs w:val="22"/>
          <w:u w:val="single"/>
          <w:lang w:val="mk-MK" w:eastAsia="ar-SA"/>
        </w:rPr>
        <w:t>17. Доделување на договорот за јавна набавка</w:t>
      </w:r>
    </w:p>
    <w:p w:rsidR="006E7302" w:rsidRPr="00F34D79" w:rsidRDefault="006E7302" w:rsidP="006E7302">
      <w:pPr>
        <w:jc w:val="both"/>
        <w:rPr>
          <w:rFonts w:ascii="StobiSerif Regular" w:hAnsi="StobiSerif Regular"/>
          <w:sz w:val="22"/>
          <w:szCs w:val="22"/>
          <w:lang w:val="mk-MK"/>
        </w:rPr>
      </w:pPr>
      <w:r w:rsidRPr="00F34D79">
        <w:rPr>
          <w:rFonts w:ascii="StobiSerif Regular" w:hAnsi="StobiSerif Regular"/>
          <w:b/>
          <w:sz w:val="22"/>
          <w:szCs w:val="22"/>
          <w:u w:val="single"/>
          <w:lang w:val="mk-MK"/>
        </w:rPr>
        <w:t>17.1.</w:t>
      </w:r>
      <w:r w:rsidRPr="00F34D79">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 </w:t>
      </w:r>
    </w:p>
    <w:p w:rsidR="006E7302" w:rsidRPr="00F34D79" w:rsidRDefault="006E7302" w:rsidP="006E7302">
      <w:pPr>
        <w:jc w:val="both"/>
        <w:rPr>
          <w:rFonts w:ascii="StobiSerif Regular" w:hAnsi="StobiSerif Regular"/>
          <w:sz w:val="22"/>
          <w:szCs w:val="22"/>
          <w:lang w:val="mk-MK"/>
        </w:rPr>
      </w:pPr>
    </w:p>
    <w:p w:rsidR="006E7302" w:rsidRPr="00F34D79" w:rsidRDefault="006E7302" w:rsidP="006E7302">
      <w:pPr>
        <w:jc w:val="both"/>
        <w:rPr>
          <w:rFonts w:ascii="StobiSerif Regular" w:hAnsi="StobiSerif Regular"/>
          <w:sz w:val="22"/>
          <w:szCs w:val="22"/>
          <w:lang w:val="mk-MK"/>
        </w:rPr>
      </w:pPr>
      <w:r w:rsidRPr="00F34D79">
        <w:rPr>
          <w:rFonts w:ascii="StobiSerif Regular" w:hAnsi="StobiSerif Regular"/>
          <w:b/>
          <w:sz w:val="22"/>
          <w:szCs w:val="22"/>
          <w:u w:val="single"/>
          <w:lang w:val="mk-MK"/>
        </w:rPr>
        <w:t>17.2</w:t>
      </w:r>
      <w:r w:rsidRPr="00F34D79">
        <w:rPr>
          <w:rFonts w:ascii="StobiSerif Regular" w:hAnsi="StobiSerif Regular"/>
          <w:sz w:val="22"/>
          <w:szCs w:val="22"/>
          <w:u w:val="single"/>
          <w:lang w:val="mk-MK"/>
        </w:rPr>
        <w:t>.</w:t>
      </w:r>
      <w:r w:rsidRPr="00F34D79">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6E7302" w:rsidRPr="00F34D79" w:rsidRDefault="006E7302" w:rsidP="006E7302">
      <w:pPr>
        <w:jc w:val="both"/>
        <w:rPr>
          <w:rFonts w:ascii="StobiSerif Regular" w:hAnsi="StobiSerif Regular"/>
          <w:sz w:val="22"/>
          <w:szCs w:val="22"/>
          <w:lang w:val="mk-MK"/>
        </w:rPr>
      </w:pPr>
    </w:p>
    <w:p w:rsidR="006E7302" w:rsidRPr="00F34D79" w:rsidRDefault="006E7302" w:rsidP="006E7302">
      <w:pPr>
        <w:jc w:val="both"/>
        <w:rPr>
          <w:rFonts w:ascii="StobiSerif Regular" w:hAnsi="StobiSerif Regular"/>
          <w:sz w:val="22"/>
          <w:szCs w:val="22"/>
          <w:lang w:val="mk-MK"/>
        </w:rPr>
      </w:pPr>
      <w:r w:rsidRPr="00F34D79">
        <w:rPr>
          <w:rFonts w:ascii="StobiSerif Regular" w:hAnsi="StobiSerif Regular"/>
          <w:b/>
          <w:sz w:val="22"/>
          <w:szCs w:val="22"/>
          <w:u w:val="single"/>
          <w:lang w:val="mk-MK"/>
        </w:rPr>
        <w:t>17.3.</w:t>
      </w:r>
      <w:r w:rsidRPr="00F34D79">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пoрано поднесената понуда. </w:t>
      </w:r>
    </w:p>
    <w:p w:rsidR="006E7302" w:rsidRPr="00F34D79" w:rsidRDefault="006E7302" w:rsidP="006E7302">
      <w:pPr>
        <w:jc w:val="both"/>
        <w:rPr>
          <w:rFonts w:ascii="StobiSerif Regular" w:hAnsi="StobiSerif Regular"/>
          <w:sz w:val="22"/>
          <w:szCs w:val="22"/>
          <w:lang w:val="mk-MK"/>
        </w:rPr>
      </w:pPr>
    </w:p>
    <w:p w:rsidR="006E7302" w:rsidRPr="00F34D79" w:rsidRDefault="006E7302" w:rsidP="006E7302">
      <w:pPr>
        <w:jc w:val="both"/>
        <w:rPr>
          <w:rFonts w:ascii="StobiSerif Regular" w:hAnsi="StobiSerif Regular"/>
          <w:sz w:val="22"/>
          <w:szCs w:val="22"/>
          <w:lang w:val="mk-MK"/>
        </w:rPr>
      </w:pPr>
      <w:r w:rsidRPr="00F34D79">
        <w:rPr>
          <w:rFonts w:ascii="StobiSerif Regular" w:hAnsi="StobiSerif Regular"/>
          <w:b/>
          <w:sz w:val="22"/>
          <w:szCs w:val="22"/>
          <w:u w:val="single"/>
          <w:lang w:val="mk-MK"/>
        </w:rPr>
        <w:t>17.4.</w:t>
      </w:r>
      <w:r w:rsidRPr="00F34D79">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6E7302" w:rsidRPr="00F34D79" w:rsidRDefault="006E7302" w:rsidP="006E7302">
      <w:pPr>
        <w:jc w:val="both"/>
        <w:rPr>
          <w:rFonts w:ascii="StobiSerif Regular" w:hAnsi="StobiSerif Regular"/>
          <w:sz w:val="22"/>
          <w:szCs w:val="22"/>
          <w:lang w:val="mk-MK"/>
        </w:rPr>
      </w:pPr>
    </w:p>
    <w:p w:rsidR="006E7302" w:rsidRPr="00F34D79" w:rsidRDefault="006E7302" w:rsidP="006E7302">
      <w:pPr>
        <w:jc w:val="both"/>
        <w:rPr>
          <w:rFonts w:ascii="StobiSerif Regular" w:hAnsi="StobiSerif Regular"/>
          <w:sz w:val="22"/>
          <w:szCs w:val="22"/>
          <w:lang w:val="mk-MK"/>
        </w:rPr>
      </w:pPr>
      <w:r w:rsidRPr="00F34D79">
        <w:rPr>
          <w:rFonts w:ascii="StobiSerif Regular" w:hAnsi="StobiSerif Regular"/>
          <w:b/>
          <w:sz w:val="22"/>
          <w:szCs w:val="22"/>
          <w:u w:val="single"/>
          <w:lang w:val="mk-MK"/>
        </w:rPr>
        <w:t>17.5.</w:t>
      </w:r>
      <w:r w:rsidRPr="00F34D79">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6E7302" w:rsidRPr="00F34D79" w:rsidRDefault="006E7302" w:rsidP="006E7302">
      <w:pPr>
        <w:jc w:val="both"/>
        <w:rPr>
          <w:rFonts w:ascii="StobiSerif Regular" w:hAnsi="StobiSerif Regular"/>
          <w:sz w:val="22"/>
          <w:szCs w:val="22"/>
          <w:lang w:val="mk-MK"/>
        </w:rPr>
      </w:pPr>
    </w:p>
    <w:p w:rsidR="006E7302" w:rsidRPr="00F34D79" w:rsidRDefault="006E7302" w:rsidP="006E7302">
      <w:pPr>
        <w:tabs>
          <w:tab w:val="left" w:pos="709"/>
        </w:tabs>
        <w:suppressAutoHyphens/>
        <w:jc w:val="both"/>
        <w:rPr>
          <w:rFonts w:ascii="StobiSerif Regular" w:hAnsi="StobiSerif Regular"/>
          <w:bCs/>
          <w:sz w:val="22"/>
          <w:szCs w:val="22"/>
          <w:lang w:val="mk-MK" w:eastAsia="ar-SA"/>
        </w:rPr>
      </w:pPr>
      <w:r w:rsidRPr="00F34D79">
        <w:rPr>
          <w:rFonts w:ascii="StobiSerif Regular" w:hAnsi="StobiSerif Regular"/>
          <w:b/>
          <w:bCs/>
          <w:sz w:val="22"/>
          <w:szCs w:val="22"/>
          <w:u w:val="single"/>
          <w:lang w:val="mk-MK" w:eastAsia="ar-SA"/>
        </w:rPr>
        <w:t>17.6</w:t>
      </w:r>
      <w:r w:rsidRPr="00F34D79">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коригирана/изменета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6E7302" w:rsidRPr="00F34D79" w:rsidRDefault="006E7302" w:rsidP="006E7302">
      <w:pPr>
        <w:tabs>
          <w:tab w:val="left" w:pos="709"/>
        </w:tabs>
        <w:suppressAutoHyphens/>
        <w:jc w:val="both"/>
        <w:rPr>
          <w:rFonts w:ascii="StobiSerif Regular" w:hAnsi="StobiSerif Regular"/>
          <w:bCs/>
          <w:sz w:val="22"/>
          <w:szCs w:val="22"/>
          <w:lang w:val="mk-MK" w:eastAsia="ar-SA"/>
        </w:rPr>
      </w:pPr>
    </w:p>
    <w:p w:rsidR="006E7302" w:rsidRPr="00F34D79" w:rsidRDefault="006E7302" w:rsidP="006E7302">
      <w:pPr>
        <w:tabs>
          <w:tab w:val="left" w:pos="709"/>
        </w:tabs>
        <w:suppressAutoHyphens/>
        <w:jc w:val="both"/>
        <w:rPr>
          <w:rFonts w:ascii="StobiSerif Regular" w:hAnsi="StobiSerif Regular"/>
          <w:b/>
          <w:bCs/>
          <w:sz w:val="22"/>
          <w:szCs w:val="22"/>
          <w:u w:val="single"/>
          <w:lang w:val="mk-MK" w:eastAsia="ar-SA"/>
        </w:rPr>
      </w:pPr>
      <w:r w:rsidRPr="00F34D79">
        <w:rPr>
          <w:rFonts w:ascii="StobiSerif Regular" w:hAnsi="StobiSerif Regular"/>
          <w:b/>
          <w:bCs/>
          <w:sz w:val="22"/>
          <w:szCs w:val="22"/>
          <w:u w:val="single"/>
          <w:lang w:val="mk-MK" w:eastAsia="ar-SA"/>
        </w:rPr>
        <w:t>18. Известување за доделување на договорот за јавна набавка</w:t>
      </w:r>
    </w:p>
    <w:p w:rsidR="006E7302" w:rsidRPr="00F34D79" w:rsidRDefault="006E7302" w:rsidP="006E7302">
      <w:pPr>
        <w:tabs>
          <w:tab w:val="left" w:pos="709"/>
        </w:tabs>
        <w:suppressAutoHyphens/>
        <w:jc w:val="both"/>
        <w:rPr>
          <w:rFonts w:ascii="StobiSerif Regular" w:hAnsi="StobiSerif Regular"/>
          <w:bCs/>
          <w:sz w:val="22"/>
          <w:szCs w:val="22"/>
          <w:lang w:val="mk-MK" w:eastAsia="ar-SA"/>
        </w:rPr>
      </w:pPr>
      <w:r w:rsidRPr="00F34D79">
        <w:rPr>
          <w:rFonts w:ascii="StobiSerif Regular" w:hAnsi="StobiSerif Regular"/>
          <w:b/>
          <w:bCs/>
          <w:sz w:val="22"/>
          <w:szCs w:val="22"/>
          <w:u w:val="single"/>
          <w:lang w:val="mk-MK" w:eastAsia="ar-SA"/>
        </w:rPr>
        <w:t>18.1</w:t>
      </w:r>
      <w:r w:rsidRPr="00F34D79">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6E7302" w:rsidRPr="00F34D79" w:rsidRDefault="006E7302" w:rsidP="006E7302">
      <w:pPr>
        <w:tabs>
          <w:tab w:val="left" w:pos="709"/>
        </w:tabs>
        <w:suppressAutoHyphens/>
        <w:jc w:val="both"/>
        <w:rPr>
          <w:rFonts w:ascii="StobiSerif Regular" w:hAnsi="StobiSerif Regular"/>
          <w:bCs/>
          <w:sz w:val="22"/>
          <w:szCs w:val="22"/>
          <w:lang w:val="mk-MK" w:eastAsia="ar-SA"/>
        </w:rPr>
      </w:pPr>
    </w:p>
    <w:p w:rsidR="006E7302" w:rsidRPr="00F34D79" w:rsidRDefault="006E7302" w:rsidP="006E7302">
      <w:pPr>
        <w:tabs>
          <w:tab w:val="left" w:pos="709"/>
        </w:tabs>
        <w:suppressAutoHyphens/>
        <w:jc w:val="both"/>
        <w:rPr>
          <w:rFonts w:ascii="StobiSerif Regular" w:hAnsi="StobiSerif Regular"/>
          <w:bCs/>
          <w:sz w:val="22"/>
          <w:szCs w:val="22"/>
          <w:lang w:val="mk-MK" w:eastAsia="ar-SA"/>
        </w:rPr>
      </w:pPr>
      <w:r w:rsidRPr="00F34D79">
        <w:rPr>
          <w:rFonts w:ascii="StobiSerif Regular" w:hAnsi="StobiSerif Regular"/>
          <w:b/>
          <w:bCs/>
          <w:sz w:val="22"/>
          <w:szCs w:val="22"/>
          <w:u w:val="single"/>
          <w:lang w:val="mk-MK" w:eastAsia="ar-SA"/>
        </w:rPr>
        <w:t>18.2</w:t>
      </w:r>
      <w:r w:rsidRPr="00F34D79">
        <w:rPr>
          <w:rFonts w:ascii="StobiSerif Regular" w:hAnsi="StobiSerif Regular"/>
          <w:bCs/>
          <w:sz w:val="22"/>
          <w:szCs w:val="22"/>
          <w:lang w:val="mk-MK" w:eastAsia="ar-SA"/>
        </w:rPr>
        <w:t xml:space="preserve"> Избраниот најповолен</w:t>
      </w:r>
      <w:r w:rsidRPr="00F34D79">
        <w:rPr>
          <w:rFonts w:ascii="StobiSerif Regular" w:hAnsi="StobiSerif Regular" w:cs="MAC C Times"/>
          <w:bCs/>
          <w:sz w:val="22"/>
          <w:szCs w:val="22"/>
          <w:lang w:val="mk-MK" w:eastAsia="ar-SA"/>
        </w:rPr>
        <w:t xml:space="preserve"> економски оператор </w:t>
      </w:r>
      <w:r w:rsidRPr="00F34D79">
        <w:rPr>
          <w:rFonts w:ascii="StobiSerif Regular" w:hAnsi="StobiSerif Regular"/>
          <w:bCs/>
          <w:sz w:val="22"/>
          <w:szCs w:val="22"/>
          <w:lang w:val="mk-MK" w:eastAsia="ar-SA"/>
        </w:rPr>
        <w:t>ќе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биде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известен</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во</w:t>
      </w:r>
      <w:r w:rsidRPr="00F34D79">
        <w:rPr>
          <w:rFonts w:ascii="StobiSerif Regular" w:hAnsi="StobiSerif Regular" w:cs="MAC C Times"/>
          <w:bCs/>
          <w:sz w:val="22"/>
          <w:szCs w:val="22"/>
          <w:lang w:val="mk-MK" w:eastAsia="ar-SA"/>
        </w:rPr>
        <w:t xml:space="preserve"> електронска форма </w:t>
      </w:r>
      <w:r w:rsidRPr="00F34D79">
        <w:rPr>
          <w:rFonts w:ascii="StobiSerif Regular" w:hAnsi="StobiSerif Regular"/>
          <w:bCs/>
          <w:sz w:val="22"/>
          <w:szCs w:val="22"/>
          <w:lang w:val="mk-MK" w:eastAsia="ar-SA"/>
        </w:rPr>
        <w:t>преку ЕСЈН</w:t>
      </w:r>
      <w:r w:rsidRPr="00F34D79">
        <w:rPr>
          <w:rFonts w:ascii="StobiSerif Regular" w:hAnsi="StobiSerif Regular"/>
          <w:bCs/>
          <w:sz w:val="20"/>
          <w:szCs w:val="20"/>
          <w:lang w:val="mk-MK" w:eastAsia="ar-SA"/>
        </w:rPr>
        <w:t xml:space="preserve"> </w:t>
      </w:r>
      <w:r w:rsidRPr="00F34D79">
        <w:rPr>
          <w:rFonts w:ascii="StobiSerif Regular" w:hAnsi="StobiSerif Regular"/>
          <w:bCs/>
          <w:sz w:val="22"/>
          <w:szCs w:val="22"/>
          <w:lang w:val="mk-MK" w:eastAsia="ar-SA"/>
        </w:rPr>
        <w:t>дека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неговата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понуда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прифатена,</w:t>
      </w:r>
      <w:r w:rsidRPr="00F34D79">
        <w:rPr>
          <w:rFonts w:ascii="StobiSerif Regular" w:hAnsi="StobiSerif Regular" w:cs="MAC C Times"/>
          <w:bCs/>
          <w:sz w:val="22"/>
          <w:szCs w:val="22"/>
          <w:lang w:val="mk-MK" w:eastAsia="ar-SA"/>
        </w:rPr>
        <w:t xml:space="preserve"> н</w:t>
      </w:r>
      <w:r w:rsidRPr="00F34D79">
        <w:rPr>
          <w:rFonts w:ascii="StobiSerif Regular" w:hAnsi="StobiSerif Regular"/>
          <w:bCs/>
          <w:sz w:val="22"/>
          <w:szCs w:val="22"/>
          <w:lang w:val="mk-MK" w:eastAsia="ar-SA"/>
        </w:rPr>
        <w:t>ајдоцна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во</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рок</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од</w:t>
      </w:r>
      <w:r w:rsidRPr="00F34D79">
        <w:rPr>
          <w:rFonts w:ascii="StobiSerif Regular" w:hAnsi="StobiSerif Regular" w:cs="MAC C Times"/>
          <w:bCs/>
          <w:sz w:val="22"/>
          <w:szCs w:val="22"/>
          <w:lang w:val="mk-MK" w:eastAsia="ar-SA"/>
        </w:rPr>
        <w:t xml:space="preserve"> 3 </w:t>
      </w:r>
      <w:r w:rsidRPr="00F34D79">
        <w:rPr>
          <w:rFonts w:ascii="StobiSerif Regular" w:hAnsi="StobiSerif Regular"/>
          <w:bCs/>
          <w:sz w:val="22"/>
          <w:szCs w:val="22"/>
          <w:lang w:val="mk-MK" w:eastAsia="ar-SA"/>
        </w:rPr>
        <w:t>дена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од</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lastRenderedPageBreak/>
        <w:t>донесувањето</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на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одлуката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за</w:t>
      </w:r>
      <w:r w:rsidRPr="00F34D79">
        <w:rPr>
          <w:rFonts w:ascii="StobiSerif Regular" w:hAnsi="StobiSerif Regular" w:cs="MAC C Times"/>
          <w:bCs/>
          <w:sz w:val="22"/>
          <w:szCs w:val="22"/>
          <w:lang w:val="mk-MK" w:eastAsia="ar-SA"/>
        </w:rPr>
        <w:t xml:space="preserve"> избор на најповолна понуда. </w:t>
      </w:r>
      <w:r w:rsidRPr="00F34D79">
        <w:rPr>
          <w:rFonts w:ascii="StobiSerif Regular" w:hAnsi="StobiSerif Regular"/>
          <w:bCs/>
          <w:sz w:val="22"/>
          <w:szCs w:val="22"/>
          <w:lang w:val="mk-MK" w:eastAsia="ar-SA"/>
        </w:rPr>
        <w:t>Во</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исто</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време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и</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сите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други</w:t>
      </w:r>
      <w:r w:rsidRPr="00F34D79">
        <w:rPr>
          <w:rFonts w:ascii="StobiSerif Regular" w:hAnsi="StobiSerif Regular" w:cs="MAC C Times"/>
          <w:bCs/>
          <w:sz w:val="22"/>
          <w:szCs w:val="22"/>
          <w:lang w:val="mk-MK" w:eastAsia="ar-SA"/>
        </w:rPr>
        <w:t xml:space="preserve"> економски оператори </w:t>
      </w:r>
      <w:r w:rsidRPr="00F34D79">
        <w:rPr>
          <w:rFonts w:ascii="StobiSerif Regular" w:hAnsi="StobiSerif Regular"/>
          <w:bCs/>
          <w:sz w:val="22"/>
          <w:szCs w:val="22"/>
          <w:lang w:val="mk-MK" w:eastAsia="ar-SA"/>
        </w:rPr>
        <w:t>ќе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бидат</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известени</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за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резултатите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од</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тендерот</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одлуката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кој</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најповолен</w:t>
      </w:r>
      <w:r w:rsidRPr="00F34D79">
        <w:rPr>
          <w:rFonts w:ascii="StobiSerif Regular" w:hAnsi="StobiSerif Regular" w:cs="MAC C Times"/>
          <w:bCs/>
          <w:sz w:val="22"/>
          <w:szCs w:val="22"/>
          <w:lang w:val="mk-MK" w:eastAsia="ar-SA"/>
        </w:rPr>
        <w:t xml:space="preserve"> економски оператор </w:t>
      </w:r>
      <w:r w:rsidRPr="00F34D79">
        <w:rPr>
          <w:rFonts w:ascii="StobiSerif Regular" w:hAnsi="StobiSerif Regular"/>
          <w:bCs/>
          <w:sz w:val="22"/>
          <w:szCs w:val="22"/>
          <w:lang w:val="mk-MK" w:eastAsia="ar-SA"/>
        </w:rPr>
        <w:t>како</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и</w:t>
      </w:r>
      <w:r w:rsidRPr="00F34D79">
        <w:rPr>
          <w:rFonts w:ascii="StobiSerif Regular" w:hAnsi="StobiSerif Regular" w:cs="MAC C Times"/>
          <w:bCs/>
          <w:sz w:val="22"/>
          <w:szCs w:val="22"/>
          <w:lang w:val="mk-MK" w:eastAsia="ar-SA"/>
        </w:rPr>
        <w:t xml:space="preserve"> за </w:t>
      </w:r>
      <w:r w:rsidRPr="00F34D79">
        <w:rPr>
          <w:rFonts w:ascii="StobiSerif Regular" w:hAnsi="StobiSerif Regular"/>
          <w:bCs/>
          <w:sz w:val="22"/>
          <w:szCs w:val="22"/>
          <w:lang w:val="mk-MK" w:eastAsia="ar-SA"/>
        </w:rPr>
        <w:t>причините</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за</w:t>
      </w:r>
      <w:r w:rsidRPr="00F34D79">
        <w:rPr>
          <w:rFonts w:ascii="StobiSerif Regular" w:hAnsi="StobiSerif Regular" w:cs="MAC C Times"/>
          <w:bCs/>
          <w:sz w:val="22"/>
          <w:szCs w:val="22"/>
          <w:lang w:val="mk-MK" w:eastAsia="ar-SA"/>
        </w:rPr>
        <w:t xml:space="preserve"> </w:t>
      </w:r>
      <w:r w:rsidRPr="00F34D79">
        <w:rPr>
          <w:rFonts w:ascii="StobiSerif Regular" w:hAnsi="StobiSerif Regular"/>
          <w:bCs/>
          <w:sz w:val="22"/>
          <w:szCs w:val="22"/>
          <w:lang w:val="mk-MK" w:eastAsia="ar-SA"/>
        </w:rPr>
        <w:t>не</w:t>
      </w:r>
      <w:r w:rsidRPr="00F34D79">
        <w:rPr>
          <w:rFonts w:ascii="StobiSerif Regular" w:hAnsi="StobiSerif Regular"/>
          <w:bCs/>
          <w:sz w:val="22"/>
          <w:szCs w:val="22"/>
          <w:lang w:val="en-US" w:eastAsia="ar-SA"/>
        </w:rPr>
        <w:t xml:space="preserve"> </w:t>
      </w:r>
      <w:r w:rsidRPr="00F34D79">
        <w:rPr>
          <w:rFonts w:ascii="StobiSerif Regular" w:hAnsi="StobiSerif Regular"/>
          <w:bCs/>
          <w:sz w:val="22"/>
          <w:szCs w:val="22"/>
          <w:lang w:val="mk-MK" w:eastAsia="ar-SA"/>
        </w:rPr>
        <w:t>избор на нивната понуда</w:t>
      </w:r>
      <w:r w:rsidRPr="00F34D79">
        <w:rPr>
          <w:rFonts w:ascii="StobiSerif Regular" w:hAnsi="StobiSerif Regular" w:cs="MAC C Times"/>
          <w:bCs/>
          <w:sz w:val="22"/>
          <w:szCs w:val="22"/>
          <w:lang w:val="mk-MK" w:eastAsia="ar-SA"/>
        </w:rPr>
        <w:t xml:space="preserve">. </w:t>
      </w:r>
      <w:r w:rsidRPr="00F34D79">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6E7302" w:rsidRPr="00F34D79" w:rsidRDefault="006E7302" w:rsidP="006E7302">
      <w:pPr>
        <w:keepNext/>
        <w:tabs>
          <w:tab w:val="left" w:pos="1150"/>
        </w:tabs>
        <w:jc w:val="both"/>
        <w:rPr>
          <w:rFonts w:ascii="StobiSerif Regular" w:hAnsi="StobiSerif Regular" w:cs="MAC C Times"/>
          <w:sz w:val="20"/>
          <w:szCs w:val="20"/>
          <w:lang w:val="mk-MK"/>
        </w:rPr>
      </w:pPr>
    </w:p>
    <w:p w:rsidR="006E7302" w:rsidRPr="00F34D79" w:rsidRDefault="006E7302" w:rsidP="006E7302">
      <w:pPr>
        <w:keepNext/>
        <w:tabs>
          <w:tab w:val="left" w:pos="1150"/>
        </w:tabs>
        <w:jc w:val="both"/>
        <w:rPr>
          <w:rFonts w:ascii="StobiSerif Regular" w:hAnsi="StobiSerif Regular"/>
          <w:b/>
          <w:sz w:val="22"/>
          <w:szCs w:val="22"/>
          <w:u w:val="single"/>
          <w:lang w:val="mk-MK"/>
        </w:rPr>
      </w:pPr>
      <w:r w:rsidRPr="00F34D79">
        <w:rPr>
          <w:rFonts w:ascii="StobiSerif Regular" w:hAnsi="StobiSerif Regular"/>
          <w:b/>
          <w:sz w:val="22"/>
          <w:szCs w:val="22"/>
          <w:u w:val="single"/>
          <w:lang w:val="mk-MK"/>
        </w:rPr>
        <w:t>19. Правна заштита</w:t>
      </w:r>
    </w:p>
    <w:p w:rsidR="006E7302" w:rsidRPr="00F34D79" w:rsidRDefault="006E7302" w:rsidP="006E7302">
      <w:pPr>
        <w:keepNext/>
        <w:tabs>
          <w:tab w:val="left" w:pos="1760"/>
        </w:tabs>
        <w:jc w:val="both"/>
        <w:rPr>
          <w:rFonts w:ascii="StobiSerif Regular" w:hAnsi="StobiSerif Regular"/>
          <w:sz w:val="20"/>
          <w:szCs w:val="20"/>
          <w:lang w:val="mk-MK"/>
        </w:rPr>
      </w:pPr>
      <w:r w:rsidRPr="00F34D79">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6E7302" w:rsidRPr="00F34D79" w:rsidRDefault="006E7302" w:rsidP="006E7302">
      <w:pPr>
        <w:tabs>
          <w:tab w:val="left" w:pos="0"/>
        </w:tabs>
        <w:suppressAutoHyphens/>
        <w:jc w:val="both"/>
        <w:outlineLvl w:val="0"/>
        <w:rPr>
          <w:rFonts w:ascii="StobiSerif Regular" w:hAnsi="StobiSerif Regular" w:cs="Calibri"/>
          <w:b/>
          <w:sz w:val="22"/>
          <w:szCs w:val="22"/>
          <w:u w:val="single"/>
          <w:lang w:val="mk-MK" w:eastAsia="ar-SA"/>
        </w:rPr>
      </w:pPr>
    </w:p>
    <w:p w:rsidR="006E7302" w:rsidRPr="00F34D79" w:rsidRDefault="006E7302" w:rsidP="006E7302">
      <w:pPr>
        <w:tabs>
          <w:tab w:val="left" w:pos="0"/>
        </w:tabs>
        <w:suppressAutoHyphens/>
        <w:jc w:val="both"/>
        <w:outlineLvl w:val="0"/>
        <w:rPr>
          <w:rFonts w:ascii="StobiSerif Regular" w:hAnsi="StobiSerif Regular" w:cs="Calibri"/>
          <w:b/>
          <w:sz w:val="22"/>
          <w:szCs w:val="22"/>
          <w:u w:val="single"/>
          <w:lang w:val="mk-MK" w:eastAsia="ar-SA"/>
        </w:rPr>
      </w:pPr>
      <w:r w:rsidRPr="00F34D79">
        <w:rPr>
          <w:rFonts w:ascii="StobiSerif Regular" w:hAnsi="StobiSerif Regular" w:cs="Calibri"/>
          <w:b/>
          <w:sz w:val="22"/>
          <w:szCs w:val="22"/>
          <w:u w:val="single"/>
          <w:lang w:val="mk-MK" w:eastAsia="ar-SA"/>
        </w:rPr>
        <w:t>20. Завршување на постапката за доделување на договор за јавна набавка</w:t>
      </w:r>
    </w:p>
    <w:p w:rsidR="006E7302" w:rsidRPr="00F34D79" w:rsidRDefault="006E7302" w:rsidP="006E7302">
      <w:pPr>
        <w:tabs>
          <w:tab w:val="left" w:pos="0"/>
        </w:tabs>
        <w:suppressAutoHyphens/>
        <w:jc w:val="both"/>
        <w:outlineLvl w:val="0"/>
        <w:rPr>
          <w:rFonts w:ascii="StobiSerif Regular" w:hAnsi="StobiSerif Regular" w:cs="Calibri"/>
          <w:sz w:val="22"/>
          <w:szCs w:val="22"/>
          <w:u w:val="single"/>
          <w:lang w:val="mk-MK" w:eastAsia="ar-SA"/>
        </w:rPr>
      </w:pPr>
      <w:r w:rsidRPr="00F34D79">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6E7302" w:rsidRPr="00F34D79" w:rsidRDefault="006E7302" w:rsidP="006E7302">
      <w:pPr>
        <w:jc w:val="both"/>
        <w:rPr>
          <w:rFonts w:ascii="StobiSerif Regular" w:hAnsi="StobiSerif Regular"/>
          <w:sz w:val="22"/>
          <w:szCs w:val="22"/>
          <w:highlight w:val="yellow"/>
          <w:lang w:val="mk-MK"/>
        </w:rPr>
      </w:pPr>
    </w:p>
    <w:p w:rsidR="006E7302" w:rsidRPr="00F34D79" w:rsidRDefault="006E7302" w:rsidP="006E7302">
      <w:pPr>
        <w:tabs>
          <w:tab w:val="left" w:pos="360"/>
        </w:tabs>
        <w:jc w:val="both"/>
        <w:rPr>
          <w:rFonts w:ascii="StobiSerif Regular" w:hAnsi="StobiSerif Regular"/>
          <w:b/>
          <w:sz w:val="22"/>
          <w:szCs w:val="22"/>
          <w:u w:val="single"/>
          <w:lang w:val="mk-MK"/>
        </w:rPr>
      </w:pPr>
    </w:p>
    <w:p w:rsidR="006E7302" w:rsidRPr="00F34D79" w:rsidRDefault="006E7302" w:rsidP="006E7302">
      <w:pPr>
        <w:tabs>
          <w:tab w:val="left" w:pos="360"/>
        </w:tabs>
        <w:jc w:val="both"/>
        <w:rPr>
          <w:rFonts w:ascii="StobiSerif Regular" w:hAnsi="StobiSerif Regular"/>
          <w:b/>
          <w:sz w:val="22"/>
          <w:szCs w:val="22"/>
          <w:u w:val="single"/>
          <w:lang w:val="mk-MK"/>
        </w:rPr>
      </w:pPr>
    </w:p>
    <w:p w:rsidR="006E7302" w:rsidRPr="00F34D79" w:rsidRDefault="006E7302" w:rsidP="006E7302">
      <w:pPr>
        <w:tabs>
          <w:tab w:val="left" w:pos="360"/>
        </w:tabs>
        <w:jc w:val="both"/>
        <w:rPr>
          <w:rFonts w:ascii="StobiSerif Regular" w:hAnsi="StobiSerif Regular"/>
          <w:b/>
          <w:sz w:val="22"/>
          <w:szCs w:val="22"/>
          <w:u w:val="single"/>
          <w:lang w:val="mk-MK"/>
        </w:rPr>
      </w:pPr>
    </w:p>
    <w:p w:rsidR="006E7302" w:rsidRPr="00F34D79" w:rsidRDefault="006E7302" w:rsidP="006E7302">
      <w:pPr>
        <w:rPr>
          <w:rFonts w:ascii="StobiSerif Regular" w:hAnsi="StobiSerif Regular"/>
          <w:b/>
          <w:sz w:val="20"/>
          <w:szCs w:val="20"/>
          <w:lang w:val="mk-MK"/>
        </w:rPr>
      </w:pPr>
      <w:r w:rsidRPr="00F34D79">
        <w:rPr>
          <w:rFonts w:ascii="StobiSerif Regular" w:hAnsi="StobiSerif Regular"/>
          <w:b/>
          <w:sz w:val="20"/>
          <w:szCs w:val="20"/>
          <w:lang w:val="mk-MK"/>
        </w:rPr>
        <w:br w:type="page"/>
      </w:r>
    </w:p>
    <w:bookmarkEnd w:id="0"/>
    <w:p w:rsidR="00C5698A" w:rsidRPr="00F34D79" w:rsidRDefault="00C5698A" w:rsidP="00C5698A">
      <w:pPr>
        <w:jc w:val="center"/>
        <w:rPr>
          <w:rFonts w:ascii="StobiSerif Regular" w:hAnsi="StobiSerif Regular"/>
          <w:b/>
          <w:sz w:val="20"/>
          <w:szCs w:val="20"/>
          <w:lang w:val="mk-MK" w:eastAsia="en-US"/>
        </w:rPr>
      </w:pPr>
      <w:r w:rsidRPr="00F34D79">
        <w:rPr>
          <w:rFonts w:ascii="StobiSerif Regular" w:hAnsi="StobiSerif Regular"/>
          <w:b/>
          <w:sz w:val="20"/>
          <w:szCs w:val="20"/>
          <w:lang w:val="mk-MK"/>
        </w:rPr>
        <w:lastRenderedPageBreak/>
        <w:t xml:space="preserve">СТАНДАРДНА ТЕХНИЧКА СПЕЦИФИКАЦИЈА </w:t>
      </w:r>
    </w:p>
    <w:p w:rsidR="00C5698A" w:rsidRPr="00F34D79" w:rsidRDefault="00C5698A" w:rsidP="00C5698A">
      <w:pPr>
        <w:jc w:val="center"/>
        <w:rPr>
          <w:rFonts w:ascii="StobiSerif Regular" w:hAnsi="StobiSerif Regular"/>
          <w:b/>
          <w:sz w:val="20"/>
          <w:szCs w:val="20"/>
          <w:lang w:val="mk-MK"/>
        </w:rPr>
      </w:pPr>
      <w:r w:rsidRPr="00F34D79">
        <w:rPr>
          <w:rFonts w:ascii="StobiSerif Regular" w:hAnsi="StobiSerif Regular"/>
          <w:b/>
          <w:sz w:val="20"/>
          <w:szCs w:val="20"/>
        </w:rPr>
        <w:t>-</w:t>
      </w:r>
      <w:r w:rsidRPr="00F34D79">
        <w:rPr>
          <w:rFonts w:ascii="StobiSerif Regular" w:hAnsi="StobiSerif Regular"/>
          <w:b/>
          <w:sz w:val="20"/>
          <w:szCs w:val="20"/>
          <w:lang w:val="mk-MK"/>
        </w:rPr>
        <w:t>артикли за кујна</w:t>
      </w:r>
      <w:r w:rsidR="001107E8" w:rsidRPr="00F34D79">
        <w:rPr>
          <w:rFonts w:ascii="StobiSerif Regular" w:hAnsi="StobiSerif Regular"/>
          <w:b/>
          <w:sz w:val="20"/>
          <w:szCs w:val="20"/>
          <w:lang w:val="en-US"/>
        </w:rPr>
        <w:t xml:space="preserve"> </w:t>
      </w:r>
    </w:p>
    <w:p w:rsidR="00C5698A" w:rsidRPr="00F34D79" w:rsidRDefault="00C5698A" w:rsidP="00C5698A">
      <w:pPr>
        <w:jc w:val="both"/>
        <w:rPr>
          <w:rFonts w:ascii="StobiSerif Regular" w:hAnsi="StobiSerif Regular"/>
          <w:sz w:val="20"/>
          <w:szCs w:val="20"/>
          <w:lang w:val="mk-MK"/>
        </w:rPr>
      </w:pPr>
    </w:p>
    <w:p w:rsidR="00C5698A" w:rsidRPr="00F34D79" w:rsidRDefault="00C5698A" w:rsidP="00C5698A">
      <w:pPr>
        <w:jc w:val="both"/>
        <w:rPr>
          <w:rFonts w:ascii="StobiSerif Regular" w:hAnsi="StobiSerif Regular"/>
          <w:sz w:val="20"/>
          <w:szCs w:val="20"/>
          <w:lang w:val="mk-MK"/>
        </w:rPr>
      </w:pPr>
    </w:p>
    <w:tbl>
      <w:tblPr>
        <w:tblW w:w="9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5353"/>
        <w:gridCol w:w="1269"/>
        <w:gridCol w:w="1650"/>
      </w:tblGrid>
      <w:tr w:rsidR="00C5698A" w:rsidRPr="00F34D79" w:rsidTr="00C5698A">
        <w:trPr>
          <w:trHeight w:val="809"/>
          <w:jc w:val="center"/>
        </w:trPr>
        <w:tc>
          <w:tcPr>
            <w:tcW w:w="864"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Реден</w:t>
            </w:r>
          </w:p>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број</w:t>
            </w:r>
          </w:p>
        </w:tc>
        <w:tc>
          <w:tcPr>
            <w:tcW w:w="535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Опис</w:t>
            </w:r>
          </w:p>
        </w:tc>
        <w:tc>
          <w:tcPr>
            <w:tcW w:w="126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Единица мерка</w:t>
            </w:r>
          </w:p>
        </w:tc>
        <w:tc>
          <w:tcPr>
            <w:tcW w:w="165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Количина</w:t>
            </w:r>
          </w:p>
        </w:tc>
      </w:tr>
      <w:tr w:rsidR="00C5698A" w:rsidRPr="00F34D79" w:rsidTr="00C5698A">
        <w:trPr>
          <w:trHeight w:val="27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1</w:t>
            </w: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2</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4</w:t>
            </w:r>
          </w:p>
        </w:tc>
      </w:tr>
      <w:tr w:rsidR="00C5698A" w:rsidRPr="00F34D79" w:rsidTr="00C5698A">
        <w:trPr>
          <w:trHeight w:val="602"/>
          <w:jc w:val="center"/>
        </w:trPr>
        <w:tc>
          <w:tcPr>
            <w:tcW w:w="864"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698A" w:rsidRPr="00F34D79" w:rsidRDefault="00C5698A">
            <w:pPr>
              <w:jc w:val="center"/>
              <w:rPr>
                <w:rFonts w:ascii="StobiSerif Regular" w:hAnsi="StobiSerif Regular"/>
                <w:b/>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ПИЈАЛОЦИ</w:t>
            </w:r>
          </w:p>
        </w:tc>
        <w:tc>
          <w:tcPr>
            <w:tcW w:w="12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698A" w:rsidRPr="00F34D79" w:rsidRDefault="00C5698A">
            <w:pPr>
              <w:jc w:val="center"/>
              <w:rPr>
                <w:rFonts w:ascii="StobiSerif Regular" w:hAnsi="StobiSerif Regular"/>
                <w:b/>
                <w:sz w:val="20"/>
                <w:szCs w:val="20"/>
                <w:lang w:val="mk-MK" w:eastAsia="mk-MK"/>
              </w:rPr>
            </w:pPr>
          </w:p>
        </w:tc>
        <w:tc>
          <w:tcPr>
            <w:tcW w:w="1650"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698A" w:rsidRPr="00F34D79" w:rsidRDefault="00C5698A">
            <w:pPr>
              <w:jc w:val="center"/>
              <w:rPr>
                <w:rFonts w:ascii="StobiSerif Regular" w:hAnsi="StobiSerif Regular"/>
                <w:b/>
                <w:sz w:val="20"/>
                <w:szCs w:val="20"/>
                <w:lang w:val="mk-MK" w:eastAsia="mk-MK"/>
              </w:rPr>
            </w:pPr>
          </w:p>
        </w:tc>
      </w:tr>
      <w:tr w:rsidR="00C5698A" w:rsidRPr="00F34D79" w:rsidTr="00C5698A">
        <w:trPr>
          <w:trHeight w:val="1701"/>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en-US"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Газиран освежителен пијалок:</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ароматично средство – кофеин, со вкус  на карамел</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 пластика;</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Волумен: мин. 1000 ml. макс. 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550</w:t>
            </w:r>
          </w:p>
        </w:tc>
      </w:tr>
      <w:tr w:rsidR="00C5698A" w:rsidRPr="00F34D79" w:rsidTr="00C5698A">
        <w:trPr>
          <w:trHeight w:val="1397"/>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Газиран освежителен  пијалок: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со вкус од портокал – min 3%;</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 пластика;</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Волумен: мин. 1000 ml. макс. 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550</w:t>
            </w:r>
          </w:p>
        </w:tc>
      </w:tr>
      <w:tr w:rsidR="00C5698A" w:rsidRPr="00F34D79" w:rsidTr="00C5698A">
        <w:trPr>
          <w:trHeight w:val="140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Овошен сок, содржина на овошје -портокал</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100% портокал без додаток на шеќер, без конзерванси</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 :мин. 1000 ml. макс. 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650</w:t>
            </w:r>
          </w:p>
        </w:tc>
      </w:tr>
      <w:tr w:rsidR="00C5698A" w:rsidRPr="00F34D79" w:rsidTr="00C5698A">
        <w:trPr>
          <w:trHeight w:val="1139"/>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Овошен сок, содржина на овошје – јаболко:</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овошен сок со вкус на јаболко со шеќер</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 :мин. 1000 ml. макс. 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650</w:t>
            </w:r>
          </w:p>
        </w:tc>
      </w:tr>
      <w:tr w:rsidR="00C5698A" w:rsidRPr="00F34D79" w:rsidTr="00C5698A">
        <w:trPr>
          <w:trHeight w:val="1127"/>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Растворливо кафе во гранули</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мин 25% кафе;</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 : мин. 100 gr. макс. 500 gr</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15</w:t>
            </w:r>
          </w:p>
        </w:tc>
      </w:tr>
      <w:tr w:rsidR="00C5698A" w:rsidRPr="00F34D79" w:rsidTr="00C5698A">
        <w:trPr>
          <w:trHeight w:val="832"/>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Пржено мелено кафе;</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 мин. 1 kg. макс. 2 kg</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192</w:t>
            </w:r>
          </w:p>
        </w:tc>
      </w:tr>
      <w:tr w:rsidR="00C5698A" w:rsidRPr="00F34D79" w:rsidTr="00C5698A">
        <w:trPr>
          <w:trHeight w:val="1128"/>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Какао прав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Состав: мин 20% какао путер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 : мин. 100 gr. макс. 500 gr</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32</w:t>
            </w:r>
          </w:p>
        </w:tc>
      </w:tr>
      <w:tr w:rsidR="00C5698A" w:rsidRPr="00F34D79" w:rsidTr="00C5698A">
        <w:trPr>
          <w:trHeight w:val="1262"/>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Долготрајно пастеризирано  млеко: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кравјо,  со минимум масленост 3,2%</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Амбалажа: картонска;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Голе</w:t>
            </w:r>
            <w:r w:rsidR="003D044A" w:rsidRPr="00F34D79">
              <w:rPr>
                <w:rFonts w:ascii="StobiSerif Regular" w:hAnsi="StobiSerif Regular"/>
                <w:sz w:val="20"/>
                <w:szCs w:val="20"/>
                <w:lang w:val="mk-MK" w:eastAsia="mk-MK"/>
              </w:rPr>
              <w:t>мина на пакување: мин. 1000 ml м</w:t>
            </w:r>
            <w:r w:rsidRPr="00F34D79">
              <w:rPr>
                <w:rFonts w:ascii="StobiSerif Regular" w:hAnsi="StobiSerif Regular"/>
                <w:sz w:val="20"/>
                <w:szCs w:val="20"/>
                <w:lang w:val="mk-MK" w:eastAsia="mk-MK"/>
              </w:rPr>
              <w:t>акс.1500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en-US" w:eastAsia="mk-MK"/>
              </w:rPr>
            </w:pPr>
            <w:r w:rsidRPr="00F34D79">
              <w:rPr>
                <w:rFonts w:ascii="StobiSerif Regular" w:hAnsi="StobiSerif Regular"/>
                <w:sz w:val="20"/>
                <w:szCs w:val="20"/>
                <w:lang w:eastAsia="mk-MK"/>
              </w:rPr>
              <w:t>670</w:t>
            </w:r>
          </w:p>
        </w:tc>
      </w:tr>
      <w:tr w:rsidR="00C5698A" w:rsidRPr="00F34D79" w:rsidTr="00C5698A">
        <w:trPr>
          <w:trHeight w:val="98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Чај нане филтер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 хартиени кеси од мин 1,5 gr</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Големина на пакување: мин 20/1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76</w:t>
            </w:r>
          </w:p>
        </w:tc>
      </w:tr>
      <w:tr w:rsidR="00C5698A" w:rsidRPr="00F34D79" w:rsidTr="00C5698A">
        <w:trPr>
          <w:trHeight w:val="98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Чај камилица филтер.</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Амбалажа:хартиени кеси од мин 1,5 gr</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Големина на пакување: мин 20/1 во едно пакување </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76</w:t>
            </w:r>
          </w:p>
        </w:tc>
      </w:tr>
      <w:tr w:rsidR="00C5698A" w:rsidRPr="00F34D79" w:rsidTr="00C5698A">
        <w:trPr>
          <w:trHeight w:val="112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Чај шумско овошје  филтер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хартиени кеси од мин 1,5 gr</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Големина на пакување: мин 20/1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76</w:t>
            </w:r>
          </w:p>
        </w:tc>
      </w:tr>
      <w:tr w:rsidR="00C5698A" w:rsidRPr="00F34D79" w:rsidTr="00C5698A">
        <w:trPr>
          <w:trHeight w:val="112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Чај мајчина душица филтер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хартиени кеси од мин 1,5 gr</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Големина на пакување: мин 20/1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76</w:t>
            </w:r>
          </w:p>
        </w:tc>
      </w:tr>
      <w:tr w:rsidR="00C5698A" w:rsidRPr="00F34D79" w:rsidTr="00C5698A">
        <w:trPr>
          <w:trHeight w:val="647"/>
          <w:jc w:val="center"/>
        </w:trPr>
        <w:tc>
          <w:tcPr>
            <w:tcW w:w="864" w:type="dxa"/>
            <w:tcBorders>
              <w:top w:val="single" w:sz="4" w:space="0" w:color="000000"/>
              <w:left w:val="single" w:sz="4" w:space="0" w:color="000000"/>
              <w:bottom w:val="single" w:sz="4" w:space="0" w:color="000000"/>
              <w:right w:val="single" w:sz="4" w:space="0" w:color="000000"/>
            </w:tcBorders>
            <w:shd w:val="pct10" w:color="auto" w:fill="auto"/>
            <w:vAlign w:val="center"/>
          </w:tcPr>
          <w:p w:rsidR="00C5698A" w:rsidRPr="00F34D79" w:rsidRDefault="00C5698A">
            <w:pPr>
              <w:jc w:val="center"/>
              <w:rPr>
                <w:rFonts w:ascii="StobiSerif Regular" w:hAnsi="StobiSerif Regular"/>
                <w:sz w:val="20"/>
                <w:szCs w:val="20"/>
                <w:lang w:val="en-US" w:eastAsia="mk-MK"/>
              </w:rPr>
            </w:pPr>
          </w:p>
        </w:tc>
        <w:tc>
          <w:tcPr>
            <w:tcW w:w="535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b/>
                <w:sz w:val="20"/>
                <w:szCs w:val="20"/>
                <w:lang w:val="mk-MK" w:eastAsia="mk-MK"/>
              </w:rPr>
              <w:t>МИНЕРАЛНА ГАЗИРАНА ВОДА</w:t>
            </w:r>
          </w:p>
        </w:tc>
        <w:tc>
          <w:tcPr>
            <w:tcW w:w="1269" w:type="dxa"/>
            <w:tcBorders>
              <w:top w:val="single" w:sz="4" w:space="0" w:color="000000"/>
              <w:left w:val="single" w:sz="4" w:space="0" w:color="000000"/>
              <w:bottom w:val="single" w:sz="4" w:space="0" w:color="000000"/>
              <w:right w:val="single" w:sz="4" w:space="0" w:color="000000"/>
            </w:tcBorders>
            <w:shd w:val="pct10" w:color="auto" w:fill="auto"/>
            <w:vAlign w:val="center"/>
          </w:tcPr>
          <w:p w:rsidR="00C5698A" w:rsidRPr="00F34D79" w:rsidRDefault="00C5698A">
            <w:pPr>
              <w:jc w:val="center"/>
              <w:rPr>
                <w:rFonts w:ascii="StobiSerif Regular" w:hAnsi="StobiSerif Regular"/>
                <w:sz w:val="20"/>
                <w:szCs w:val="20"/>
                <w:lang w:val="mk-MK" w:eastAsia="mk-MK"/>
              </w:rPr>
            </w:pPr>
          </w:p>
        </w:tc>
        <w:tc>
          <w:tcPr>
            <w:tcW w:w="16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C5698A" w:rsidRPr="00F34D79" w:rsidRDefault="00C5698A">
            <w:pPr>
              <w:jc w:val="center"/>
              <w:rPr>
                <w:rFonts w:ascii="StobiSerif Regular" w:hAnsi="StobiSerif Regular"/>
                <w:sz w:val="20"/>
                <w:szCs w:val="20"/>
                <w:lang w:val="mk-MK" w:eastAsia="mk-MK"/>
              </w:rPr>
            </w:pPr>
          </w:p>
        </w:tc>
      </w:tr>
      <w:tr w:rsidR="00C5698A" w:rsidRPr="00F34D79" w:rsidTr="00C5698A">
        <w:trPr>
          <w:trHeight w:val="1317"/>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Минерална газирана вода</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газирана природна минерална вода</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пластика;</w:t>
            </w:r>
          </w:p>
          <w:p w:rsidR="00C5698A" w:rsidRPr="00F34D79" w:rsidRDefault="00FB72BF">
            <w:pPr>
              <w:rPr>
                <w:rFonts w:ascii="StobiSerif Regular" w:hAnsi="StobiSerif Regular"/>
                <w:sz w:val="20"/>
                <w:szCs w:val="20"/>
                <w:lang w:val="en-US" w:eastAsia="mk-MK"/>
              </w:rPr>
            </w:pPr>
            <w:r w:rsidRPr="00F34D79">
              <w:rPr>
                <w:rFonts w:ascii="StobiSerif Regular" w:hAnsi="StobiSerif Regular"/>
                <w:sz w:val="20"/>
                <w:szCs w:val="20"/>
                <w:lang w:val="mk-MK" w:eastAsia="mk-MK"/>
              </w:rPr>
              <w:t xml:space="preserve">Волумен: мин. 250 </w:t>
            </w:r>
            <w:r w:rsidR="00C5698A" w:rsidRPr="00F34D79">
              <w:rPr>
                <w:rFonts w:ascii="StobiSerif Regular" w:hAnsi="StobiSerif Regular"/>
                <w:sz w:val="20"/>
                <w:szCs w:val="20"/>
                <w:lang w:eastAsia="mk-MK"/>
              </w:rPr>
              <w:t xml:space="preserve">ml </w:t>
            </w:r>
            <w:r w:rsidRPr="00F34D79">
              <w:rPr>
                <w:rFonts w:ascii="StobiSerif Regular" w:hAnsi="StobiSerif Regular"/>
                <w:sz w:val="20"/>
                <w:szCs w:val="20"/>
                <w:lang w:val="mk-MK" w:eastAsia="mk-MK"/>
              </w:rPr>
              <w:t xml:space="preserve"> макс. 500 </w:t>
            </w:r>
            <w:r w:rsidR="00C5698A" w:rsidRPr="00F34D79">
              <w:rPr>
                <w:rFonts w:ascii="StobiSerif Regular" w:hAnsi="StobiSerif Regular"/>
                <w:sz w:val="20"/>
                <w:szCs w:val="20"/>
                <w:lang w:eastAsia="mk-MK"/>
              </w:rPr>
              <w:t>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600</w:t>
            </w:r>
          </w:p>
        </w:tc>
      </w:tr>
      <w:tr w:rsidR="00C5698A" w:rsidRPr="00F34D79" w:rsidTr="00C5698A">
        <w:trPr>
          <w:trHeight w:val="620"/>
          <w:jc w:val="center"/>
        </w:trPr>
        <w:tc>
          <w:tcPr>
            <w:tcW w:w="864" w:type="dxa"/>
            <w:tcBorders>
              <w:top w:val="single" w:sz="4" w:space="0" w:color="000000"/>
              <w:left w:val="single" w:sz="4" w:space="0" w:color="000000"/>
              <w:bottom w:val="single" w:sz="4" w:space="0" w:color="000000"/>
              <w:right w:val="single" w:sz="4" w:space="0" w:color="000000"/>
            </w:tcBorders>
            <w:shd w:val="pct10" w:color="auto" w:fill="auto"/>
            <w:vAlign w:val="center"/>
          </w:tcPr>
          <w:p w:rsidR="00C5698A" w:rsidRPr="00F34D79" w:rsidRDefault="00C5698A">
            <w:pPr>
              <w:jc w:val="center"/>
              <w:rPr>
                <w:rFonts w:ascii="StobiSerif Regular" w:hAnsi="StobiSerif Regular"/>
                <w:sz w:val="20"/>
                <w:szCs w:val="20"/>
                <w:lang w:val="en-US" w:eastAsia="mk-MK"/>
              </w:rPr>
            </w:pPr>
          </w:p>
        </w:tc>
        <w:tc>
          <w:tcPr>
            <w:tcW w:w="535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b/>
                <w:sz w:val="20"/>
                <w:szCs w:val="20"/>
                <w:lang w:val="mk-MK" w:eastAsia="mk-MK"/>
              </w:rPr>
              <w:t>МИНЕРАЛНА НЕГАЗИРАНА ВОДА</w:t>
            </w:r>
          </w:p>
        </w:tc>
        <w:tc>
          <w:tcPr>
            <w:tcW w:w="1269" w:type="dxa"/>
            <w:tcBorders>
              <w:top w:val="single" w:sz="4" w:space="0" w:color="000000"/>
              <w:left w:val="single" w:sz="4" w:space="0" w:color="000000"/>
              <w:bottom w:val="single" w:sz="4" w:space="0" w:color="000000"/>
              <w:right w:val="single" w:sz="4" w:space="0" w:color="000000"/>
            </w:tcBorders>
            <w:shd w:val="pct10" w:color="auto" w:fill="auto"/>
            <w:vAlign w:val="center"/>
          </w:tcPr>
          <w:p w:rsidR="00C5698A" w:rsidRPr="00F34D79" w:rsidRDefault="00C5698A">
            <w:pPr>
              <w:jc w:val="center"/>
              <w:rPr>
                <w:rFonts w:ascii="StobiSerif Regular" w:hAnsi="StobiSerif Regular"/>
                <w:sz w:val="20"/>
                <w:szCs w:val="20"/>
                <w:lang w:val="mk-MK" w:eastAsia="mk-MK"/>
              </w:rPr>
            </w:pPr>
          </w:p>
        </w:tc>
        <w:tc>
          <w:tcPr>
            <w:tcW w:w="16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C5698A" w:rsidRPr="00F34D79" w:rsidRDefault="00C5698A">
            <w:pPr>
              <w:jc w:val="center"/>
              <w:rPr>
                <w:rFonts w:ascii="StobiSerif Regular" w:hAnsi="StobiSerif Regular"/>
                <w:sz w:val="20"/>
                <w:szCs w:val="20"/>
                <w:lang w:val="mk-MK" w:eastAsia="mk-MK"/>
              </w:rPr>
            </w:pPr>
          </w:p>
        </w:tc>
      </w:tr>
      <w:tr w:rsidR="00C5698A" w:rsidRPr="00F34D79" w:rsidTr="00C5698A">
        <w:trPr>
          <w:trHeight w:val="1346"/>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Минерална негазирана вода: </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Состав: негазирана природна минерална вода</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Амбалажа: пластика;</w:t>
            </w:r>
          </w:p>
          <w:p w:rsidR="00C5698A" w:rsidRPr="00F34D79" w:rsidRDefault="00C5698A" w:rsidP="00FB72BF">
            <w:pPr>
              <w:rPr>
                <w:rFonts w:ascii="StobiSerif Regular" w:hAnsi="StobiSerif Regular"/>
                <w:sz w:val="20"/>
                <w:szCs w:val="20"/>
                <w:lang w:val="mk-MK" w:eastAsia="mk-MK"/>
              </w:rPr>
            </w:pPr>
            <w:r w:rsidRPr="00F34D79">
              <w:rPr>
                <w:rFonts w:ascii="StobiSerif Regular" w:hAnsi="StobiSerif Regular"/>
                <w:sz w:val="20"/>
                <w:szCs w:val="20"/>
                <w:lang w:val="mk-MK" w:eastAsia="mk-MK"/>
              </w:rPr>
              <w:t xml:space="preserve">Волумен: </w:t>
            </w:r>
            <w:r w:rsidR="00FB72BF" w:rsidRPr="00F34D79">
              <w:rPr>
                <w:rFonts w:ascii="StobiSerif Regular" w:hAnsi="StobiSerif Regular"/>
                <w:sz w:val="20"/>
                <w:szCs w:val="20"/>
                <w:lang w:val="mk-MK" w:eastAsia="mk-MK"/>
              </w:rPr>
              <w:t xml:space="preserve">мин. 250 </w:t>
            </w:r>
            <w:r w:rsidR="00FB72BF" w:rsidRPr="00F34D79">
              <w:rPr>
                <w:rFonts w:ascii="StobiSerif Regular" w:hAnsi="StobiSerif Regular"/>
                <w:sz w:val="20"/>
                <w:szCs w:val="20"/>
                <w:lang w:eastAsia="mk-MK"/>
              </w:rPr>
              <w:t xml:space="preserve">ml </w:t>
            </w:r>
            <w:r w:rsidR="00FB72BF" w:rsidRPr="00F34D79">
              <w:rPr>
                <w:rFonts w:ascii="StobiSerif Regular" w:hAnsi="StobiSerif Regular"/>
                <w:sz w:val="20"/>
                <w:szCs w:val="20"/>
                <w:lang w:val="mk-MK" w:eastAsia="mk-MK"/>
              </w:rPr>
              <w:t xml:space="preserve"> макс. 500 </w:t>
            </w:r>
            <w:r w:rsidR="00FB72BF" w:rsidRPr="00F34D79">
              <w:rPr>
                <w:rFonts w:ascii="StobiSerif Regular" w:hAnsi="StobiSerif Regular"/>
                <w:sz w:val="20"/>
                <w:szCs w:val="20"/>
                <w:lang w:eastAsia="mk-MK"/>
              </w:rPr>
              <w:t>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1670</w:t>
            </w:r>
          </w:p>
        </w:tc>
      </w:tr>
      <w:tr w:rsidR="00C5698A" w:rsidRPr="00F34D79" w:rsidTr="00C5698A">
        <w:trPr>
          <w:trHeight w:val="602"/>
          <w:jc w:val="center"/>
        </w:trPr>
        <w:tc>
          <w:tcPr>
            <w:tcW w:w="864"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698A" w:rsidRPr="00F34D79" w:rsidRDefault="00C5698A">
            <w:pPr>
              <w:jc w:val="center"/>
              <w:rPr>
                <w:rFonts w:ascii="StobiSerif Regular" w:hAnsi="StobiSerif Regular"/>
                <w:b/>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5698A" w:rsidRPr="00F34D79" w:rsidRDefault="00C5698A">
            <w:pPr>
              <w:jc w:val="center"/>
              <w:rPr>
                <w:rFonts w:ascii="StobiSerif Regular" w:hAnsi="StobiSerif Regular"/>
                <w:b/>
                <w:sz w:val="20"/>
                <w:szCs w:val="20"/>
                <w:lang w:val="mk-MK" w:eastAsia="mk-MK"/>
              </w:rPr>
            </w:pPr>
            <w:r w:rsidRPr="00F34D79">
              <w:rPr>
                <w:rFonts w:ascii="StobiSerif Regular" w:hAnsi="StobiSerif Regular"/>
                <w:b/>
                <w:sz w:val="20"/>
                <w:szCs w:val="20"/>
                <w:lang w:val="mk-MK" w:eastAsia="mk-MK"/>
              </w:rPr>
              <w:t>ЗАСЛАДУВАЧИ</w:t>
            </w:r>
          </w:p>
        </w:tc>
        <w:tc>
          <w:tcPr>
            <w:tcW w:w="12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698A" w:rsidRPr="00F34D79" w:rsidRDefault="00C5698A">
            <w:pPr>
              <w:jc w:val="center"/>
              <w:rPr>
                <w:rFonts w:ascii="StobiSerif Regular" w:hAnsi="StobiSerif Regular"/>
                <w:b/>
                <w:sz w:val="20"/>
                <w:szCs w:val="20"/>
                <w:lang w:val="mk-MK" w:eastAsia="mk-MK"/>
              </w:rPr>
            </w:pPr>
          </w:p>
        </w:tc>
        <w:tc>
          <w:tcPr>
            <w:tcW w:w="1650"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698A" w:rsidRPr="00F34D79" w:rsidRDefault="00C5698A">
            <w:pPr>
              <w:jc w:val="center"/>
              <w:rPr>
                <w:rFonts w:ascii="StobiSerif Regular" w:hAnsi="StobiSerif Regular"/>
                <w:b/>
                <w:sz w:val="20"/>
                <w:szCs w:val="20"/>
                <w:lang w:val="mk-MK" w:eastAsia="mk-MK"/>
              </w:rPr>
            </w:pPr>
          </w:p>
        </w:tc>
      </w:tr>
      <w:tr w:rsidR="00C5698A" w:rsidRPr="00F34D79" w:rsidTr="00C5698A">
        <w:trPr>
          <w:trHeight w:val="1076"/>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98A" w:rsidRPr="00F34D79" w:rsidRDefault="00C5698A" w:rsidP="00C5698A">
            <w:pPr>
              <w:pStyle w:val="ListParagraph"/>
              <w:widowControl w:val="0"/>
              <w:numPr>
                <w:ilvl w:val="0"/>
                <w:numId w:val="31"/>
              </w:numPr>
              <w:autoSpaceDE w:val="0"/>
              <w:autoSpaceDN w:val="0"/>
              <w:adjustRightInd w:val="0"/>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Шеќер рафиниран бел:</w:t>
            </w:r>
          </w:p>
          <w:p w:rsidR="00C5698A" w:rsidRPr="00F34D79" w:rsidRDefault="00C5698A">
            <w:pPr>
              <w:rPr>
                <w:rFonts w:ascii="StobiSerif Regular" w:hAnsi="StobiSerif Regular"/>
                <w:sz w:val="20"/>
                <w:szCs w:val="20"/>
                <w:lang w:val="mk-MK" w:eastAsia="mk-MK"/>
              </w:rPr>
            </w:pPr>
            <w:r w:rsidRPr="00F34D79">
              <w:rPr>
                <w:rFonts w:ascii="StobiSerif Regular" w:hAnsi="StobiSerif Regular"/>
                <w:sz w:val="20"/>
                <w:szCs w:val="20"/>
                <w:lang w:val="mk-MK" w:eastAsia="mk-MK"/>
              </w:rPr>
              <w:t>Големина на пакување: од  900 до 1000 gr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C5698A" w:rsidRPr="00F34D79" w:rsidRDefault="00C5698A">
            <w:pPr>
              <w:jc w:val="center"/>
              <w:rPr>
                <w:rFonts w:ascii="StobiSerif Regular" w:hAnsi="StobiSerif Regular"/>
                <w:sz w:val="20"/>
                <w:szCs w:val="20"/>
                <w:lang w:val="mk-MK" w:eastAsia="mk-MK"/>
              </w:rPr>
            </w:pPr>
            <w:r w:rsidRPr="00F34D79">
              <w:rPr>
                <w:rFonts w:ascii="StobiSerif Regular" w:hAnsi="StobiSerif Regular"/>
                <w:sz w:val="20"/>
                <w:szCs w:val="20"/>
                <w:lang w:val="mk-MK" w:eastAsia="mk-MK"/>
              </w:rPr>
              <w:t>272</w:t>
            </w:r>
          </w:p>
        </w:tc>
      </w:tr>
    </w:tbl>
    <w:p w:rsidR="00C5698A" w:rsidRPr="00F34D79" w:rsidRDefault="00C5698A" w:rsidP="00C5698A">
      <w:pPr>
        <w:jc w:val="both"/>
        <w:rPr>
          <w:rFonts w:ascii="StobiSerif Regular" w:hAnsi="StobiSerif Regular"/>
          <w:sz w:val="20"/>
          <w:szCs w:val="20"/>
          <w:lang w:val="mk-MK" w:eastAsia="en-US"/>
        </w:rPr>
      </w:pPr>
    </w:p>
    <w:p w:rsidR="00C5698A" w:rsidRPr="00F34D79" w:rsidRDefault="00C5698A" w:rsidP="00C5698A">
      <w:pPr>
        <w:jc w:val="both"/>
        <w:rPr>
          <w:rFonts w:ascii="StobiSerif Regular" w:hAnsi="StobiSerif Regular"/>
          <w:sz w:val="20"/>
          <w:szCs w:val="20"/>
          <w:lang w:val="mk-MK"/>
        </w:rPr>
      </w:pPr>
    </w:p>
    <w:p w:rsidR="00F00816" w:rsidRPr="00F34D79" w:rsidRDefault="00F00816"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BA73FE" w:rsidRPr="00F34D79" w:rsidRDefault="00BA73FE" w:rsidP="00DE2FF0">
      <w:pPr>
        <w:tabs>
          <w:tab w:val="left" w:pos="1760"/>
        </w:tabs>
        <w:jc w:val="both"/>
        <w:rPr>
          <w:rFonts w:ascii="StobiSerif Regular" w:hAnsi="StobiSerif Regular"/>
          <w:b/>
          <w:sz w:val="22"/>
          <w:szCs w:val="22"/>
          <w:lang w:val="mk-MK"/>
        </w:rPr>
      </w:pPr>
    </w:p>
    <w:p w:rsidR="00893F97" w:rsidRPr="00F34D79" w:rsidRDefault="00893F97" w:rsidP="00DE2FF0">
      <w:pPr>
        <w:tabs>
          <w:tab w:val="left" w:pos="1760"/>
        </w:tabs>
        <w:jc w:val="both"/>
        <w:rPr>
          <w:rFonts w:ascii="StobiSerif Regular" w:hAnsi="StobiSerif Regular"/>
          <w:b/>
          <w:sz w:val="22"/>
          <w:szCs w:val="22"/>
          <w:lang w:val="mk-MK"/>
        </w:rPr>
      </w:pPr>
    </w:p>
    <w:p w:rsidR="00893F97" w:rsidRPr="00F34D79" w:rsidRDefault="00893F97" w:rsidP="00DE2FF0">
      <w:pPr>
        <w:tabs>
          <w:tab w:val="left" w:pos="1760"/>
        </w:tabs>
        <w:jc w:val="both"/>
        <w:rPr>
          <w:rFonts w:ascii="StobiSerif Regular" w:hAnsi="StobiSerif Regular"/>
          <w:b/>
          <w:sz w:val="22"/>
          <w:szCs w:val="22"/>
          <w:lang w:val="mk-MK"/>
        </w:rPr>
      </w:pPr>
    </w:p>
    <w:p w:rsidR="00893F97" w:rsidRPr="00F34D79" w:rsidRDefault="00893F97" w:rsidP="00DE2FF0">
      <w:pPr>
        <w:tabs>
          <w:tab w:val="left" w:pos="1760"/>
        </w:tabs>
        <w:jc w:val="both"/>
        <w:rPr>
          <w:rFonts w:ascii="StobiSerif Regular" w:hAnsi="StobiSerif Regular"/>
          <w:b/>
          <w:sz w:val="22"/>
          <w:szCs w:val="22"/>
          <w:lang w:val="mk-MK"/>
        </w:rPr>
      </w:pPr>
    </w:p>
    <w:p w:rsidR="00893F97" w:rsidRPr="00F34D79" w:rsidRDefault="00893F97" w:rsidP="00DE2FF0">
      <w:pPr>
        <w:tabs>
          <w:tab w:val="left" w:pos="1760"/>
        </w:tabs>
        <w:jc w:val="both"/>
        <w:rPr>
          <w:rFonts w:ascii="StobiSerif Regular" w:hAnsi="StobiSerif Regular"/>
          <w:b/>
          <w:sz w:val="22"/>
          <w:szCs w:val="22"/>
          <w:lang w:val="mk-MK"/>
        </w:rPr>
      </w:pPr>
    </w:p>
    <w:p w:rsidR="00945D9F" w:rsidRPr="00F34D79" w:rsidRDefault="00945D9F" w:rsidP="00DE2FF0">
      <w:pPr>
        <w:tabs>
          <w:tab w:val="left" w:pos="1760"/>
        </w:tabs>
        <w:jc w:val="both"/>
        <w:rPr>
          <w:rFonts w:ascii="StobiSerif Regular" w:hAnsi="StobiSerif Regular"/>
          <w:b/>
          <w:sz w:val="22"/>
          <w:szCs w:val="22"/>
          <w:lang w:val="mk-MK"/>
        </w:rPr>
      </w:pPr>
    </w:p>
    <w:p w:rsidR="00945D9F" w:rsidRPr="00F34D79" w:rsidRDefault="00945D9F" w:rsidP="00DE2FF0">
      <w:pPr>
        <w:tabs>
          <w:tab w:val="left" w:pos="1760"/>
        </w:tabs>
        <w:jc w:val="both"/>
        <w:rPr>
          <w:rFonts w:ascii="StobiSerif Regular" w:hAnsi="StobiSerif Regular"/>
          <w:b/>
          <w:sz w:val="22"/>
          <w:szCs w:val="22"/>
          <w:lang w:val="mk-MK"/>
        </w:rPr>
      </w:pPr>
    </w:p>
    <w:p w:rsidR="00DE2FF0" w:rsidRPr="00F34D79" w:rsidRDefault="00DB76DE" w:rsidP="00DE2FF0">
      <w:pPr>
        <w:tabs>
          <w:tab w:val="left" w:pos="1760"/>
        </w:tabs>
        <w:jc w:val="both"/>
        <w:rPr>
          <w:rFonts w:ascii="StobiSerif Regular" w:hAnsi="StobiSerif Regular"/>
          <w:b/>
          <w:sz w:val="22"/>
          <w:szCs w:val="22"/>
          <w:lang w:val="mk-MK"/>
        </w:rPr>
      </w:pPr>
      <w:r w:rsidRPr="00F34D79">
        <w:rPr>
          <w:rFonts w:ascii="StobiSerif Regular" w:hAnsi="StobiSerif Regular"/>
          <w:b/>
          <w:sz w:val="22"/>
          <w:szCs w:val="22"/>
          <w:lang w:val="mk-MK"/>
        </w:rPr>
        <w:lastRenderedPageBreak/>
        <w:t xml:space="preserve">Прилог </w:t>
      </w:r>
      <w:r w:rsidR="000C7417" w:rsidRPr="00F34D79">
        <w:rPr>
          <w:rFonts w:ascii="StobiSerif Regular" w:hAnsi="StobiSerif Regular"/>
          <w:b/>
          <w:sz w:val="22"/>
          <w:szCs w:val="22"/>
          <w:lang w:val="mk-MK"/>
        </w:rPr>
        <w:t>1</w:t>
      </w:r>
      <w:r w:rsidR="00DE2FF0" w:rsidRPr="00F34D79">
        <w:rPr>
          <w:rFonts w:ascii="StobiSerif Regular" w:hAnsi="StobiSerif Regular"/>
          <w:b/>
          <w:sz w:val="22"/>
          <w:szCs w:val="22"/>
          <w:lang w:val="mk-MK"/>
        </w:rPr>
        <w:t xml:space="preserve"> – Модел на договор</w:t>
      </w:r>
    </w:p>
    <w:p w:rsidR="00DE2FF0" w:rsidRPr="00F34D79" w:rsidRDefault="00DE2FF0" w:rsidP="00DE2FF0">
      <w:pPr>
        <w:tabs>
          <w:tab w:val="left" w:pos="1760"/>
        </w:tabs>
        <w:jc w:val="both"/>
        <w:rPr>
          <w:rFonts w:ascii="StobiSerif Regular" w:hAnsi="StobiSerif Regular"/>
          <w:b/>
          <w:sz w:val="22"/>
          <w:szCs w:val="22"/>
          <w:lang w:val="mk-MK"/>
        </w:rPr>
      </w:pPr>
    </w:p>
    <w:p w:rsidR="00F44C02" w:rsidRPr="00F34D79" w:rsidRDefault="00F44C02" w:rsidP="00F44C02">
      <w:pPr>
        <w:jc w:val="center"/>
        <w:rPr>
          <w:rFonts w:ascii="StobiSerif Regular" w:hAnsi="StobiSerif Regular" w:cs="Arial"/>
          <w:b/>
          <w:sz w:val="22"/>
          <w:szCs w:val="22"/>
          <w:lang w:val="mk-MK"/>
        </w:rPr>
      </w:pPr>
    </w:p>
    <w:p w:rsidR="00D40059" w:rsidRPr="00F34D79" w:rsidRDefault="00D40059" w:rsidP="00F44C02">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Д О Г О В О Р</w:t>
      </w:r>
      <w:r w:rsidRPr="00F34D79">
        <w:rPr>
          <w:rFonts w:ascii="StobiSerif Regular" w:hAnsi="StobiSerif Regular" w:cs="Arial"/>
          <w:b/>
          <w:sz w:val="22"/>
          <w:szCs w:val="22"/>
          <w:lang w:val="mk-MK"/>
        </w:rPr>
        <w:br/>
        <w:t>за набавка на артикли за кујна</w:t>
      </w:r>
    </w:p>
    <w:p w:rsidR="00D40059" w:rsidRPr="00F34D79" w:rsidRDefault="00D40059" w:rsidP="00D40059">
      <w:pPr>
        <w:ind w:firstLine="720"/>
        <w:jc w:val="both"/>
        <w:rPr>
          <w:rFonts w:ascii="StobiSerif Regular" w:hAnsi="StobiSerif Regular" w:cs="Arial"/>
          <w:sz w:val="22"/>
          <w:szCs w:val="22"/>
          <w:lang w:val="mk-MK"/>
        </w:rPr>
      </w:pPr>
    </w:p>
    <w:p w:rsidR="00D40059" w:rsidRPr="00F34D79" w:rsidRDefault="00D40059" w:rsidP="00D40059">
      <w:pPr>
        <w:ind w:firstLine="720"/>
        <w:jc w:val="both"/>
        <w:rPr>
          <w:rFonts w:ascii="StobiSerif Regular" w:hAnsi="StobiSerif Regular" w:cs="Arial"/>
          <w:sz w:val="22"/>
          <w:szCs w:val="22"/>
          <w:lang w:val="mk-MK"/>
        </w:rPr>
      </w:pPr>
    </w:p>
    <w:p w:rsidR="008C37BA" w:rsidRPr="00F34D79" w:rsidRDefault="008C37BA" w:rsidP="008C37BA">
      <w:pPr>
        <w:widowControl w:val="0"/>
        <w:jc w:val="both"/>
        <w:rPr>
          <w:rFonts w:ascii="StobiSerif Regular" w:hAnsi="StobiSerif Regular" w:cs="Arial"/>
          <w:sz w:val="22"/>
          <w:szCs w:val="22"/>
          <w:lang w:val="mk-MK"/>
        </w:rPr>
      </w:pPr>
      <w:r w:rsidRPr="00F34D79">
        <w:rPr>
          <w:rFonts w:ascii="StobiSerif Regular" w:hAnsi="StobiSerif Regular" w:cs="Arial"/>
          <w:sz w:val="22"/>
          <w:szCs w:val="22"/>
          <w:lang w:val="mk-MK"/>
        </w:rPr>
        <w:t>Склучен  помеѓу:</w:t>
      </w:r>
    </w:p>
    <w:p w:rsidR="008C37BA" w:rsidRPr="00F34D79" w:rsidRDefault="008C37BA" w:rsidP="008C37BA">
      <w:pPr>
        <w:widowControl w:val="0"/>
        <w:jc w:val="both"/>
        <w:rPr>
          <w:rFonts w:ascii="StobiSerif Regular" w:hAnsi="StobiSerif Regular" w:cs="Arial"/>
          <w:sz w:val="22"/>
          <w:szCs w:val="22"/>
          <w:lang w:val="mk-MK"/>
        </w:rPr>
      </w:pPr>
    </w:p>
    <w:p w:rsidR="00893F97" w:rsidRPr="00F34D79" w:rsidRDefault="00893F97" w:rsidP="00893F97">
      <w:pPr>
        <w:widowControl w:val="0"/>
        <w:jc w:val="both"/>
        <w:rPr>
          <w:rFonts w:ascii="StobiSerif Regular" w:hAnsi="StobiSerif Regular" w:cs="Arial"/>
          <w:sz w:val="22"/>
          <w:szCs w:val="22"/>
          <w:lang w:val="mk-MK"/>
        </w:rPr>
      </w:pPr>
      <w:r w:rsidRPr="00F34D79">
        <w:rPr>
          <w:rFonts w:ascii="StobiSerif Regular" w:hAnsi="StobiSerif Regular" w:cs="Arial"/>
          <w:b/>
          <w:bCs/>
          <w:sz w:val="22"/>
          <w:szCs w:val="22"/>
        </w:rPr>
        <w:t xml:space="preserve">1. ДРЖАВЕН </w:t>
      </w:r>
      <w:r w:rsidRPr="00F34D79">
        <w:rPr>
          <w:rFonts w:ascii="StobiSerif Regular" w:hAnsi="StobiSerif Regular" w:cs="Arial"/>
          <w:b/>
          <w:bCs/>
          <w:sz w:val="22"/>
          <w:szCs w:val="22"/>
          <w:lang w:val="mk-MK"/>
        </w:rPr>
        <w:t>ЗАВОД</w:t>
      </w:r>
      <w:r w:rsidRPr="00F34D79">
        <w:rPr>
          <w:rFonts w:ascii="StobiSerif Regular" w:hAnsi="StobiSerif Regular" w:cs="Arial"/>
          <w:b/>
          <w:bCs/>
          <w:sz w:val="22"/>
          <w:szCs w:val="22"/>
        </w:rPr>
        <w:t xml:space="preserve"> ЗА РЕВИЗИЈА Скопје</w:t>
      </w:r>
      <w:r w:rsidRPr="00F34D79">
        <w:rPr>
          <w:rFonts w:ascii="StobiSerif Regular" w:hAnsi="StobiSerif Regular" w:cs="Arial"/>
          <w:sz w:val="22"/>
          <w:szCs w:val="22"/>
        </w:rPr>
        <w:t xml:space="preserve">, </w:t>
      </w:r>
      <w:r w:rsidRPr="00F34D79">
        <w:rPr>
          <w:rFonts w:ascii="StobiSerif Regular" w:hAnsi="StobiSerif Regular" w:cs="Arial"/>
          <w:sz w:val="22"/>
          <w:szCs w:val="22"/>
          <w:lang w:val="mk-MK"/>
        </w:rPr>
        <w:t>со седиште во _______ на ул._______________ бр.____, со ЕМБС ______________</w:t>
      </w:r>
      <w:r w:rsidRPr="00F34D79">
        <w:rPr>
          <w:rFonts w:ascii="StobiSerif Regular" w:hAnsi="StobiSerif Regular" w:cs="Arial"/>
          <w:sz w:val="22"/>
          <w:szCs w:val="22"/>
        </w:rPr>
        <w:t xml:space="preserve">, претставуван од </w:t>
      </w:r>
      <w:r w:rsidRPr="00F34D79">
        <w:rPr>
          <w:rFonts w:ascii="StobiSerif Regular" w:hAnsi="StobiSerif Regular" w:cs="Arial"/>
          <w:sz w:val="22"/>
          <w:szCs w:val="22"/>
          <w:lang w:val="mk-MK"/>
        </w:rPr>
        <w:t>м-р Тања Таневска</w:t>
      </w:r>
      <w:r w:rsidRPr="00F34D79">
        <w:rPr>
          <w:rFonts w:ascii="StobiSerif Regular" w:hAnsi="StobiSerif Regular" w:cs="Arial"/>
          <w:sz w:val="22"/>
          <w:szCs w:val="22"/>
        </w:rPr>
        <w:t xml:space="preserve">, главен државен ревизор </w:t>
      </w:r>
      <w:r w:rsidRPr="00F34D79">
        <w:rPr>
          <w:rFonts w:ascii="StobiSerif Regular" w:hAnsi="StobiSerif Regular" w:cs="Arial"/>
          <w:sz w:val="22"/>
          <w:szCs w:val="22"/>
          <w:lang w:val="mk-MK"/>
        </w:rPr>
        <w:t>/</w:t>
      </w:r>
      <w:r w:rsidRPr="00F34D79">
        <w:rPr>
          <w:rFonts w:ascii="StobiSerif Regular" w:hAnsi="StobiSerif Regular" w:cs="Arial"/>
          <w:sz w:val="22"/>
          <w:szCs w:val="22"/>
        </w:rPr>
        <w:t>во понатамош</w:t>
      </w:r>
      <w:r w:rsidRPr="00F34D79">
        <w:rPr>
          <w:rFonts w:ascii="StobiSerif Regular" w:hAnsi="StobiSerif Regular" w:cs="Arial"/>
          <w:sz w:val="22"/>
          <w:szCs w:val="22"/>
          <w:lang w:val="mk-MK"/>
        </w:rPr>
        <w:t>ниот</w:t>
      </w:r>
      <w:r w:rsidRPr="00F34D79">
        <w:rPr>
          <w:rFonts w:ascii="StobiSerif Regular" w:hAnsi="StobiSerif Regular" w:cs="Arial"/>
          <w:sz w:val="22"/>
          <w:szCs w:val="22"/>
        </w:rPr>
        <w:t xml:space="preserve"> текст:</w:t>
      </w:r>
      <w:r w:rsidRPr="00F34D79">
        <w:rPr>
          <w:rFonts w:ascii="StobiSerif Regular" w:hAnsi="StobiSerif Regular" w:cs="Arial"/>
          <w:sz w:val="22"/>
          <w:szCs w:val="22"/>
          <w:lang w:val="mk-MK"/>
        </w:rPr>
        <w:t xml:space="preserve"> Договорен орган/</w:t>
      </w:r>
    </w:p>
    <w:p w:rsidR="008C37BA" w:rsidRPr="00F34D79" w:rsidRDefault="008C37BA" w:rsidP="008C37BA">
      <w:pPr>
        <w:jc w:val="both"/>
        <w:rPr>
          <w:rFonts w:ascii="StobiSerif Regular" w:hAnsi="StobiSerif Regular" w:cs="Arial"/>
          <w:sz w:val="22"/>
          <w:szCs w:val="22"/>
          <w:lang w:val="mk-MK"/>
        </w:rPr>
      </w:pPr>
    </w:p>
    <w:p w:rsidR="008C37BA" w:rsidRPr="00F34D79" w:rsidRDefault="008C37BA" w:rsidP="008C37BA">
      <w:pPr>
        <w:jc w:val="both"/>
        <w:rPr>
          <w:rFonts w:ascii="StobiSerif Regular" w:hAnsi="StobiSerif Regular" w:cs="Arial"/>
          <w:sz w:val="22"/>
          <w:szCs w:val="22"/>
          <w:lang w:val="en-US"/>
        </w:rPr>
      </w:pPr>
      <w:r w:rsidRPr="00F34D79">
        <w:rPr>
          <w:rFonts w:ascii="StobiSerif Regular" w:hAnsi="StobiSerif Regular" w:cs="Arial"/>
          <w:b/>
          <w:sz w:val="22"/>
          <w:szCs w:val="22"/>
          <w:lang w:val="mk-MK"/>
        </w:rPr>
        <w:t>2</w:t>
      </w:r>
      <w:r w:rsidRPr="00F34D79">
        <w:rPr>
          <w:rFonts w:ascii="StobiSerif Regular" w:hAnsi="StobiSerif Regular" w:cs="Arial"/>
          <w:b/>
          <w:sz w:val="22"/>
          <w:szCs w:val="22"/>
          <w:lang w:val="en-US"/>
        </w:rPr>
        <w:t xml:space="preserve">. </w:t>
      </w:r>
      <w:r w:rsidRPr="00F34D79">
        <w:rPr>
          <w:rFonts w:ascii="StobiSerif Regular" w:hAnsi="StobiSerif Regular" w:cs="Arial"/>
          <w:b/>
          <w:sz w:val="22"/>
          <w:szCs w:val="22"/>
          <w:lang w:val="mk-MK"/>
        </w:rPr>
        <w:t>_____________</w:t>
      </w:r>
      <w:r w:rsidR="008A56BB" w:rsidRPr="00F34D79">
        <w:rPr>
          <w:rFonts w:ascii="StobiSerif Regular" w:hAnsi="StobiSerif Regular" w:cs="Arial"/>
          <w:b/>
          <w:sz w:val="22"/>
          <w:szCs w:val="22"/>
          <w:lang w:val="mk-MK"/>
        </w:rPr>
        <w:t>________________</w:t>
      </w:r>
      <w:r w:rsidRPr="00F34D79">
        <w:rPr>
          <w:rFonts w:ascii="StobiSerif Regular" w:hAnsi="StobiSerif Regular" w:cs="Arial"/>
          <w:sz w:val="22"/>
          <w:szCs w:val="22"/>
          <w:lang w:val="ru-RU"/>
        </w:rPr>
        <w:t>, ул. ________________</w:t>
      </w:r>
      <w:r w:rsidR="00BD626F" w:rsidRPr="00F34D79">
        <w:rPr>
          <w:rFonts w:ascii="StobiSerif Regular" w:hAnsi="StobiSerif Regular" w:cs="Arial"/>
          <w:sz w:val="22"/>
          <w:szCs w:val="22"/>
          <w:lang w:val="mk-MK"/>
        </w:rPr>
        <w:t xml:space="preserve">___, бр.____, </w:t>
      </w:r>
      <w:r w:rsidRPr="00F34D79">
        <w:rPr>
          <w:rFonts w:ascii="StobiSerif Regular" w:hAnsi="StobiSerif Regular" w:cs="Arial"/>
          <w:sz w:val="22"/>
          <w:szCs w:val="22"/>
          <w:lang w:val="mk-MK"/>
        </w:rPr>
        <w:t xml:space="preserve">со ЕМБС_______ </w:t>
      </w:r>
      <w:r w:rsidR="00083488" w:rsidRPr="00F34D79">
        <w:rPr>
          <w:rFonts w:ascii="StobiSerif Regular" w:hAnsi="StobiSerif Regular" w:cs="Arial"/>
          <w:sz w:val="22"/>
          <w:szCs w:val="22"/>
          <w:lang w:val="mk-MK"/>
        </w:rPr>
        <w:t>застапувано од ________________</w:t>
      </w:r>
      <w:r w:rsidR="00A466DD" w:rsidRPr="00F34D79">
        <w:rPr>
          <w:rFonts w:ascii="StobiSerif Regular" w:hAnsi="StobiSerif Regular" w:cs="Arial"/>
          <w:sz w:val="22"/>
          <w:szCs w:val="22"/>
          <w:lang w:val="mk-MK"/>
        </w:rPr>
        <w:t>_____________</w:t>
      </w:r>
      <w:r w:rsidRPr="00F34D79">
        <w:rPr>
          <w:rFonts w:ascii="StobiSerif Regular" w:hAnsi="StobiSerif Regular" w:cs="Arial"/>
          <w:sz w:val="22"/>
          <w:szCs w:val="22"/>
          <w:lang w:val="mk-MK"/>
        </w:rPr>
        <w:t xml:space="preserve"> /во понатамошниот текст: Носител на набавка/</w:t>
      </w:r>
    </w:p>
    <w:p w:rsidR="00D40059" w:rsidRPr="00F34D79" w:rsidRDefault="00D40059" w:rsidP="001136C6">
      <w:pPr>
        <w:jc w:val="both"/>
        <w:rPr>
          <w:rFonts w:ascii="StobiSerif Regular" w:hAnsi="StobiSerif Regular" w:cs="Arial"/>
          <w:sz w:val="22"/>
          <w:szCs w:val="22"/>
          <w:lang w:val="mk-MK"/>
        </w:rPr>
      </w:pPr>
    </w:p>
    <w:p w:rsidR="00C07ACB" w:rsidRPr="00F34D79" w:rsidRDefault="00C07ACB" w:rsidP="001136C6">
      <w:pPr>
        <w:jc w:val="both"/>
        <w:rPr>
          <w:rFonts w:ascii="StobiSerif Regular" w:hAnsi="StobiSerif Regular" w:cs="Arial"/>
          <w:sz w:val="22"/>
          <w:szCs w:val="22"/>
          <w:lang w:val="mk-MK"/>
        </w:rPr>
      </w:pPr>
    </w:p>
    <w:p w:rsidR="00D40059" w:rsidRPr="00F34D79" w:rsidRDefault="00D40059" w:rsidP="00D40059">
      <w:pPr>
        <w:jc w:val="both"/>
        <w:rPr>
          <w:rFonts w:ascii="StobiSerif Regular" w:hAnsi="StobiSerif Regular" w:cs="Arial"/>
          <w:sz w:val="22"/>
          <w:szCs w:val="22"/>
          <w:lang w:val="mk-MK"/>
        </w:rPr>
      </w:pPr>
      <w:r w:rsidRPr="00F34D79">
        <w:rPr>
          <w:rFonts w:ascii="StobiSerif Regular" w:hAnsi="StobiSerif Regular" w:cs="Arial"/>
          <w:b/>
          <w:sz w:val="22"/>
          <w:szCs w:val="22"/>
          <w:lang w:val="mk-MK"/>
        </w:rPr>
        <w:t xml:space="preserve">ПРЕДМЕТ НА ДОГОВОРОТ </w:t>
      </w:r>
    </w:p>
    <w:p w:rsidR="00D40059" w:rsidRPr="00F34D79" w:rsidRDefault="00DF6286" w:rsidP="00DF6286">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w:t>
      </w:r>
      <w:r w:rsidR="00D40059" w:rsidRPr="00F34D79">
        <w:rPr>
          <w:rFonts w:ascii="StobiSerif Regular" w:hAnsi="StobiSerif Regular" w:cs="Arial"/>
          <w:b/>
          <w:sz w:val="22"/>
          <w:szCs w:val="22"/>
          <w:lang w:val="mk-MK"/>
        </w:rPr>
        <w:t>лен 1</w:t>
      </w:r>
    </w:p>
    <w:p w:rsidR="003631D3" w:rsidRPr="00F34D79" w:rsidRDefault="00FF4EC4" w:rsidP="00320736">
      <w:pPr>
        <w:ind w:firstLine="720"/>
        <w:jc w:val="both"/>
        <w:rPr>
          <w:rFonts w:ascii="StobiSerif Regular" w:hAnsi="StobiSerif Regular" w:cs="Arial"/>
          <w:bCs/>
          <w:sz w:val="22"/>
          <w:szCs w:val="22"/>
          <w:lang w:val="mk-MK" w:eastAsia="mk-MK"/>
        </w:rPr>
      </w:pPr>
      <w:r w:rsidRPr="00F34D79">
        <w:rPr>
          <w:rFonts w:ascii="StobiSerif Regular" w:hAnsi="StobiSerif Regular" w:cs="Arial"/>
          <w:sz w:val="22"/>
          <w:szCs w:val="22"/>
          <w:lang w:val="ru-RU"/>
        </w:rPr>
        <w:t xml:space="preserve">Со овој договор се утврдуваат меѓусебните права и обврски на Договорниот орган и Носителот на набавката во врска со набавка на </w:t>
      </w:r>
      <w:r w:rsidRPr="00F34D79">
        <w:rPr>
          <w:rFonts w:ascii="StobiSerif Regular" w:hAnsi="StobiSerif Regular" w:cs="Arial"/>
          <w:sz w:val="22"/>
          <w:szCs w:val="22"/>
          <w:lang w:val="mk-MK"/>
        </w:rPr>
        <w:t>артикли за кујна</w:t>
      </w:r>
      <w:r w:rsidR="005F14F4" w:rsidRPr="00F34D79">
        <w:rPr>
          <w:rFonts w:ascii="StobiSerif Regular" w:hAnsi="StobiSerif Regular" w:cs="Arial"/>
          <w:sz w:val="22"/>
          <w:szCs w:val="22"/>
          <w:lang w:val="mk-MK"/>
        </w:rPr>
        <w:t xml:space="preserve"> </w:t>
      </w:r>
      <w:r w:rsidRPr="00F34D79">
        <w:rPr>
          <w:rFonts w:ascii="StobiSerif Regular" w:hAnsi="StobiSerif Regular" w:cs="Arial"/>
          <w:sz w:val="22"/>
          <w:szCs w:val="22"/>
          <w:lang w:val="ru-RU"/>
        </w:rPr>
        <w:t xml:space="preserve">за потребите на Државниот завод за ревизија по вид, карактеристики и количини согласно </w:t>
      </w:r>
      <w:r w:rsidR="00C3017F" w:rsidRPr="00F34D79">
        <w:rPr>
          <w:rFonts w:ascii="StobiSerif Regular" w:hAnsi="StobiSerif Regular" w:cs="Arial"/>
          <w:sz w:val="22"/>
          <w:szCs w:val="22"/>
          <w:lang w:val="mk-MK"/>
        </w:rPr>
        <w:t>т</w:t>
      </w:r>
      <w:r w:rsidRPr="00F34D79">
        <w:rPr>
          <w:rFonts w:ascii="StobiSerif Regular" w:hAnsi="StobiSerif Regular" w:cs="Arial"/>
          <w:sz w:val="22"/>
          <w:szCs w:val="22"/>
        </w:rPr>
        <w:t xml:space="preserve">ехничката спецификација и </w:t>
      </w:r>
      <w:r w:rsidR="00C3017F" w:rsidRPr="00F34D79">
        <w:rPr>
          <w:rFonts w:ascii="StobiSerif Regular" w:hAnsi="StobiSerif Regular" w:cs="Arial"/>
          <w:sz w:val="22"/>
          <w:szCs w:val="22"/>
          <w:lang w:val="ru-RU"/>
        </w:rPr>
        <w:t>п</w:t>
      </w:r>
      <w:r w:rsidRPr="00F34D79">
        <w:rPr>
          <w:rFonts w:ascii="StobiSerif Regular" w:hAnsi="StobiSerif Regular" w:cs="Arial"/>
          <w:sz w:val="22"/>
          <w:szCs w:val="22"/>
          <w:lang w:val="ru-RU"/>
        </w:rPr>
        <w:t>онудата на Носителот на набавката доставена по спровед</w:t>
      </w:r>
      <w:r w:rsidR="00C97A4B" w:rsidRPr="00F34D79">
        <w:rPr>
          <w:rFonts w:ascii="StobiSerif Regular" w:hAnsi="StobiSerif Regular" w:cs="Arial"/>
          <w:sz w:val="22"/>
          <w:szCs w:val="22"/>
          <w:lang w:val="ru-RU"/>
        </w:rPr>
        <w:t xml:space="preserve">ената електронска аукција која </w:t>
      </w:r>
      <w:r w:rsidRPr="00F34D79">
        <w:rPr>
          <w:rFonts w:ascii="StobiSerif Regular" w:hAnsi="StobiSerif Regular" w:cs="Arial"/>
          <w:sz w:val="22"/>
          <w:szCs w:val="22"/>
          <w:lang w:val="ru-RU"/>
        </w:rPr>
        <w:t>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671C60" w:rsidRPr="00F34D79" w:rsidRDefault="00671C60" w:rsidP="003631D3">
      <w:pPr>
        <w:pStyle w:val="Heading3"/>
        <w:spacing w:before="0"/>
        <w:jc w:val="both"/>
        <w:rPr>
          <w:rFonts w:ascii="StobiSerif Regular" w:eastAsia="Times New Roman" w:hAnsi="StobiSerif Regular" w:cs="Arial"/>
          <w:b w:val="0"/>
          <w:bCs w:val="0"/>
          <w:color w:val="auto"/>
          <w:sz w:val="22"/>
          <w:szCs w:val="22"/>
          <w:lang w:val="mk-MK"/>
        </w:rPr>
      </w:pPr>
    </w:p>
    <w:p w:rsidR="003631D3" w:rsidRPr="00F34D79" w:rsidRDefault="003631D3" w:rsidP="003631D3">
      <w:pPr>
        <w:pStyle w:val="Heading3"/>
        <w:spacing w:before="0"/>
        <w:jc w:val="both"/>
        <w:rPr>
          <w:rFonts w:ascii="StobiSerif Regular" w:hAnsi="StobiSerif Regular" w:cs="Arial"/>
          <w:color w:val="auto"/>
          <w:sz w:val="22"/>
          <w:szCs w:val="22"/>
          <w:lang w:val="mk-MK"/>
        </w:rPr>
      </w:pPr>
      <w:r w:rsidRPr="00F34D79">
        <w:rPr>
          <w:rFonts w:ascii="StobiSerif Regular" w:hAnsi="StobiSerif Regular" w:cs="Arial"/>
          <w:color w:val="auto"/>
          <w:sz w:val="22"/>
          <w:szCs w:val="22"/>
        </w:rPr>
        <w:t xml:space="preserve">ВРЕДНОСТ НА ДОГОВОРОТ </w:t>
      </w:r>
    </w:p>
    <w:p w:rsidR="00FF4EC4" w:rsidRPr="00F34D79" w:rsidRDefault="00FF4EC4" w:rsidP="00397CDF">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2</w:t>
      </w:r>
    </w:p>
    <w:p w:rsidR="007054D8" w:rsidRPr="00F34D79" w:rsidRDefault="003631D3" w:rsidP="003631D3">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Вкупната вредност на овој договор, изнесува </w:t>
      </w:r>
      <w:r w:rsidR="00FF4EC4" w:rsidRPr="00F34D79">
        <w:rPr>
          <w:rFonts w:ascii="StobiSerif Regular" w:hAnsi="StobiSerif Regular" w:cs="Arial"/>
          <w:sz w:val="22"/>
          <w:szCs w:val="22"/>
          <w:lang w:val="mk-MK"/>
        </w:rPr>
        <w:t>__________</w:t>
      </w:r>
      <w:r w:rsidRPr="00F34D79">
        <w:rPr>
          <w:rFonts w:ascii="StobiSerif Regular" w:hAnsi="StobiSerif Regular" w:cs="Arial"/>
          <w:sz w:val="22"/>
          <w:szCs w:val="22"/>
          <w:lang w:val="mk-MK"/>
        </w:rPr>
        <w:t xml:space="preserve"> денари</w:t>
      </w:r>
      <w:r w:rsidRPr="00F34D79">
        <w:rPr>
          <w:rFonts w:ascii="StobiSerif Regular" w:hAnsi="StobiSerif Regular" w:cs="Arial"/>
          <w:sz w:val="22"/>
          <w:szCs w:val="22"/>
          <w:lang w:val="en-US"/>
        </w:rPr>
        <w:t xml:space="preserve"> </w:t>
      </w:r>
      <w:r w:rsidR="00FF4EC4" w:rsidRPr="00F34D79">
        <w:rPr>
          <w:rFonts w:ascii="StobiSerif Regular" w:hAnsi="StobiSerif Regular" w:cs="Arial"/>
          <w:sz w:val="22"/>
          <w:szCs w:val="22"/>
          <w:lang w:val="mk-MK"/>
        </w:rPr>
        <w:t>со вклучен</w:t>
      </w:r>
      <w:r w:rsidRPr="00F34D79">
        <w:rPr>
          <w:rFonts w:ascii="StobiSerif Regular" w:hAnsi="StobiSerif Regular" w:cs="Arial"/>
          <w:sz w:val="22"/>
          <w:szCs w:val="22"/>
          <w:lang w:val="mk-MK"/>
        </w:rPr>
        <w:t xml:space="preserve"> ДДВ, односно </w:t>
      </w:r>
      <w:r w:rsidR="00FF4EC4" w:rsidRPr="00F34D79">
        <w:rPr>
          <w:rFonts w:ascii="StobiSerif Regular" w:hAnsi="StobiSerif Regular" w:cs="Arial"/>
          <w:sz w:val="22"/>
          <w:szCs w:val="22"/>
          <w:lang w:val="mk-MK"/>
        </w:rPr>
        <w:t>_________</w:t>
      </w:r>
      <w:r w:rsidRPr="00F34D79">
        <w:rPr>
          <w:rFonts w:ascii="StobiSerif Regular" w:hAnsi="StobiSerif Regular" w:cs="Arial"/>
          <w:sz w:val="22"/>
          <w:szCs w:val="22"/>
          <w:lang w:val="mk-MK"/>
        </w:rPr>
        <w:t>денари и износ за ДДВ од</w:t>
      </w:r>
      <w:r w:rsidRPr="00F34D79">
        <w:rPr>
          <w:rFonts w:ascii="StobiSerif Regular" w:hAnsi="StobiSerif Regular" w:cs="Arial"/>
          <w:sz w:val="22"/>
          <w:szCs w:val="22"/>
          <w:lang w:val="en-US"/>
        </w:rPr>
        <w:t xml:space="preserve"> </w:t>
      </w:r>
      <w:r w:rsidR="00FF4EC4" w:rsidRPr="00F34D79">
        <w:rPr>
          <w:rFonts w:ascii="StobiSerif Regular" w:hAnsi="StobiSerif Regular" w:cs="Arial"/>
          <w:sz w:val="22"/>
          <w:szCs w:val="22"/>
          <w:lang w:val="mk-MK"/>
        </w:rPr>
        <w:t>__________</w:t>
      </w:r>
      <w:r w:rsidRPr="00F34D79">
        <w:rPr>
          <w:rFonts w:ascii="StobiSerif Regular" w:hAnsi="StobiSerif Regular" w:cs="Arial"/>
          <w:sz w:val="22"/>
          <w:szCs w:val="22"/>
          <w:lang w:val="mk-MK"/>
        </w:rPr>
        <w:t>денари по цени за видот и количините, согласно Понудата во прилог на овој Договор.</w:t>
      </w:r>
    </w:p>
    <w:p w:rsidR="007054D8" w:rsidRPr="00F34D79" w:rsidRDefault="003631D3" w:rsidP="007054D8">
      <w:pPr>
        <w:pStyle w:val="BodyText"/>
        <w:ind w:firstLine="720"/>
        <w:jc w:val="both"/>
        <w:rPr>
          <w:rFonts w:ascii="StobiSerif Regular" w:hAnsi="StobiSerif Regular" w:cs="Arial"/>
          <w:sz w:val="22"/>
          <w:szCs w:val="22"/>
          <w:lang w:val="mk-MK" w:eastAsia="en-GB"/>
        </w:rPr>
      </w:pPr>
      <w:r w:rsidRPr="00F34D79">
        <w:rPr>
          <w:rFonts w:ascii="StobiSerif Regular" w:hAnsi="StobiSerif Regular" w:cs="Arial"/>
          <w:sz w:val="22"/>
          <w:szCs w:val="22"/>
          <w:lang w:val="mk-MK"/>
        </w:rPr>
        <w:t xml:space="preserve"> </w:t>
      </w:r>
      <w:r w:rsidR="007054D8" w:rsidRPr="00F34D79">
        <w:rPr>
          <w:rFonts w:ascii="StobiSerif Regular" w:hAnsi="StobiSerif Regular" w:cs="Arial"/>
          <w:sz w:val="22"/>
          <w:szCs w:val="22"/>
          <w:lang w:val="mk-MK" w:eastAsia="en-GB"/>
        </w:rPr>
        <w:t>Во цената се пресметани царината, данокот на додадена вредност, трошоци за транспорт и други трошоци  до седиштето на Договорниот орган.</w:t>
      </w:r>
    </w:p>
    <w:p w:rsidR="00397CDF" w:rsidRPr="00F34D79" w:rsidRDefault="00397CDF" w:rsidP="00397CDF">
      <w:pPr>
        <w:pStyle w:val="Heading3"/>
        <w:keepLines w:val="0"/>
        <w:spacing w:before="0"/>
        <w:jc w:val="both"/>
        <w:rPr>
          <w:rFonts w:ascii="StobiSerif Regular" w:hAnsi="StobiSerif Regular" w:cs="Arial"/>
          <w:color w:val="auto"/>
          <w:sz w:val="22"/>
          <w:szCs w:val="22"/>
          <w:lang w:val="mk-MK"/>
        </w:rPr>
      </w:pPr>
    </w:p>
    <w:p w:rsidR="00397CDF" w:rsidRPr="00F34D79" w:rsidRDefault="00397CDF" w:rsidP="00397CDF">
      <w:pPr>
        <w:pStyle w:val="Heading3"/>
        <w:keepLines w:val="0"/>
        <w:spacing w:before="0"/>
        <w:jc w:val="both"/>
        <w:rPr>
          <w:rFonts w:ascii="StobiSerif Regular" w:hAnsi="StobiSerif Regular" w:cs="Arial"/>
          <w:color w:val="auto"/>
          <w:sz w:val="22"/>
          <w:szCs w:val="22"/>
          <w:lang w:val="mk-MK"/>
        </w:rPr>
      </w:pPr>
      <w:r w:rsidRPr="00F34D79">
        <w:rPr>
          <w:rFonts w:ascii="StobiSerif Regular" w:hAnsi="StobiSerif Regular" w:cs="Arial"/>
          <w:color w:val="auto"/>
          <w:sz w:val="22"/>
          <w:szCs w:val="22"/>
          <w:lang w:val="mk-MK"/>
        </w:rPr>
        <w:t>РАЗЛИКИ ВО ЦЕНА (корекција на цени)</w:t>
      </w:r>
    </w:p>
    <w:p w:rsidR="00397CDF" w:rsidRPr="00F34D79" w:rsidRDefault="00397CDF" w:rsidP="00397CDF">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3</w:t>
      </w:r>
    </w:p>
    <w:p w:rsidR="003631D3" w:rsidRPr="00F34D79" w:rsidRDefault="00397CDF" w:rsidP="00397CDF">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Не се предвидува корекција на цените, односно цените искажани во понудата ќе бидат фиксни за целото времетраење на договорот за јавна набавка</w:t>
      </w:r>
      <w:r w:rsidR="006E5620" w:rsidRPr="00F34D79">
        <w:rPr>
          <w:rFonts w:ascii="StobiSerif Regular" w:hAnsi="StobiSerif Regular" w:cs="Arial"/>
          <w:sz w:val="22"/>
          <w:szCs w:val="22"/>
          <w:lang w:val="mk-MK"/>
        </w:rPr>
        <w:t>.</w:t>
      </w:r>
    </w:p>
    <w:p w:rsidR="00320736" w:rsidRPr="00F34D79" w:rsidRDefault="00320736" w:rsidP="00D40059">
      <w:pPr>
        <w:jc w:val="both"/>
        <w:rPr>
          <w:rFonts w:ascii="StobiSerif Regular" w:hAnsi="StobiSerif Regular" w:cs="Arial"/>
          <w:b/>
          <w:sz w:val="22"/>
          <w:szCs w:val="22"/>
          <w:lang w:val="mk-MK"/>
        </w:rPr>
      </w:pPr>
    </w:p>
    <w:p w:rsidR="00D40059" w:rsidRPr="00F34D79" w:rsidRDefault="00D40059" w:rsidP="00D40059">
      <w:pPr>
        <w:jc w:val="both"/>
        <w:rPr>
          <w:rFonts w:ascii="StobiSerif Regular" w:hAnsi="StobiSerif Regular" w:cs="Arial"/>
          <w:sz w:val="22"/>
          <w:szCs w:val="22"/>
          <w:lang w:val="mk-MK"/>
        </w:rPr>
      </w:pPr>
      <w:r w:rsidRPr="00F34D79">
        <w:rPr>
          <w:rFonts w:ascii="StobiSerif Regular" w:hAnsi="StobiSerif Regular" w:cs="Arial"/>
          <w:b/>
          <w:sz w:val="22"/>
          <w:szCs w:val="22"/>
          <w:lang w:val="mk-MK"/>
        </w:rPr>
        <w:t xml:space="preserve">ВРЕМЕТРАЕЊЕ НА ДОГОВОРОТ </w:t>
      </w:r>
    </w:p>
    <w:p w:rsidR="00D40059" w:rsidRPr="00F34D79" w:rsidRDefault="00660957" w:rsidP="00113563">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4</w:t>
      </w:r>
    </w:p>
    <w:p w:rsidR="00D40059" w:rsidRPr="00F34D79" w:rsidRDefault="00D40059" w:rsidP="00113563">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Договорот се склучува на определено време за п</w:t>
      </w:r>
      <w:r w:rsidR="009E414E" w:rsidRPr="00F34D79">
        <w:rPr>
          <w:rFonts w:ascii="StobiSerif Regular" w:hAnsi="StobiSerif Regular" w:cs="Arial"/>
          <w:sz w:val="22"/>
          <w:szCs w:val="22"/>
          <w:lang w:val="mk-MK"/>
        </w:rPr>
        <w:t xml:space="preserve">ериод од 1 (една) година од </w:t>
      </w:r>
      <w:r w:rsidRPr="00F34D79">
        <w:rPr>
          <w:rFonts w:ascii="StobiSerif Regular" w:hAnsi="StobiSerif Regular" w:cs="Arial"/>
          <w:sz w:val="22"/>
          <w:szCs w:val="22"/>
          <w:lang w:val="mk-MK"/>
        </w:rPr>
        <w:t>денот на неговото склучување или до негова целосна реализација.</w:t>
      </w:r>
    </w:p>
    <w:p w:rsidR="00D40059" w:rsidRPr="00F34D79" w:rsidRDefault="008569C3" w:rsidP="00D40059">
      <w:pPr>
        <w:jc w:val="both"/>
        <w:rPr>
          <w:rFonts w:ascii="StobiSerif Regular" w:hAnsi="StobiSerif Regular" w:cs="Arial"/>
          <w:sz w:val="22"/>
          <w:szCs w:val="22"/>
          <w:lang w:val="mk-MK"/>
        </w:rPr>
      </w:pPr>
      <w:r w:rsidRPr="00F34D79">
        <w:rPr>
          <w:rFonts w:ascii="StobiSerif Regular" w:hAnsi="StobiSerif Regular" w:cs="Arial"/>
          <w:b/>
          <w:sz w:val="22"/>
          <w:szCs w:val="22"/>
          <w:lang w:val="mk-MK"/>
        </w:rPr>
        <w:lastRenderedPageBreak/>
        <w:t xml:space="preserve">РОК, </w:t>
      </w:r>
      <w:r w:rsidR="00D40059" w:rsidRPr="00F34D79">
        <w:rPr>
          <w:rFonts w:ascii="StobiSerif Regular" w:hAnsi="StobiSerif Regular" w:cs="Arial"/>
          <w:b/>
          <w:sz w:val="22"/>
          <w:szCs w:val="22"/>
          <w:lang w:val="mk-MK"/>
        </w:rPr>
        <w:t xml:space="preserve">НАЧИН </w:t>
      </w:r>
      <w:r w:rsidR="004962AC" w:rsidRPr="00F34D79">
        <w:rPr>
          <w:rFonts w:ascii="StobiSerif Regular" w:hAnsi="StobiSerif Regular" w:cs="Arial"/>
          <w:b/>
          <w:sz w:val="22"/>
          <w:szCs w:val="22"/>
          <w:lang w:val="mk-MK"/>
        </w:rPr>
        <w:t xml:space="preserve">И МЕСТО </w:t>
      </w:r>
      <w:r w:rsidR="00D40059" w:rsidRPr="00F34D79">
        <w:rPr>
          <w:rFonts w:ascii="StobiSerif Regular" w:hAnsi="StobiSerif Regular" w:cs="Arial"/>
          <w:b/>
          <w:sz w:val="22"/>
          <w:szCs w:val="22"/>
          <w:lang w:val="mk-MK"/>
        </w:rPr>
        <w:t>НА ИСПОРАКА НА СТОКИТЕ</w:t>
      </w:r>
    </w:p>
    <w:p w:rsidR="00D40059" w:rsidRPr="00F34D79" w:rsidRDefault="00660957" w:rsidP="00113563">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5</w:t>
      </w:r>
    </w:p>
    <w:p w:rsidR="00D40059" w:rsidRPr="00F34D79" w:rsidRDefault="00D40059" w:rsidP="00113563">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Испораката на стоките, предмет на овој договор, </w:t>
      </w:r>
      <w:r w:rsidR="00706612" w:rsidRPr="00F34D79">
        <w:rPr>
          <w:rFonts w:ascii="StobiSerif Regular" w:hAnsi="StobiSerif Regular" w:cs="Arial"/>
          <w:sz w:val="22"/>
          <w:szCs w:val="22"/>
          <w:lang w:val="mk-MK"/>
        </w:rPr>
        <w:t>Н</w:t>
      </w:r>
      <w:r w:rsidRPr="00F34D79">
        <w:rPr>
          <w:rFonts w:ascii="StobiSerif Regular" w:hAnsi="StobiSerif Regular" w:cs="Arial"/>
          <w:sz w:val="22"/>
          <w:szCs w:val="22"/>
          <w:lang w:val="mk-MK"/>
        </w:rPr>
        <w:t xml:space="preserve">осителот на набавката ќе ја врши </w:t>
      </w:r>
      <w:r w:rsidR="008B35EA" w:rsidRPr="00F34D79">
        <w:rPr>
          <w:rFonts w:ascii="StobiSerif Regular" w:hAnsi="StobiSerif Regular" w:cs="Arial"/>
          <w:sz w:val="22"/>
          <w:szCs w:val="22"/>
          <w:lang w:val="mk-MK"/>
        </w:rPr>
        <w:t xml:space="preserve">сукцесивно </w:t>
      </w:r>
      <w:r w:rsidRPr="00F34D79">
        <w:rPr>
          <w:rFonts w:ascii="StobiSerif Regular" w:hAnsi="StobiSerif Regular" w:cs="Arial"/>
          <w:sz w:val="22"/>
          <w:szCs w:val="22"/>
          <w:lang w:val="mk-MK"/>
        </w:rPr>
        <w:t xml:space="preserve">врз основа на писмена нарачка на </w:t>
      </w:r>
      <w:r w:rsidR="00113563"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оговорниот орган, заверена од овластено лице</w:t>
      </w:r>
      <w:r w:rsidR="006E5620" w:rsidRPr="00F34D79">
        <w:rPr>
          <w:rFonts w:ascii="StobiSerif Regular" w:hAnsi="StobiSerif Regular" w:cs="Arial"/>
          <w:sz w:val="22"/>
          <w:szCs w:val="22"/>
          <w:lang w:val="mk-MK"/>
        </w:rPr>
        <w:t>,</w:t>
      </w:r>
      <w:r w:rsidRPr="00F34D79">
        <w:rPr>
          <w:rFonts w:ascii="StobiSerif Regular" w:hAnsi="StobiSerif Regular" w:cs="Arial"/>
          <w:sz w:val="22"/>
          <w:szCs w:val="22"/>
          <w:lang w:val="mk-MK"/>
        </w:rPr>
        <w:t xml:space="preserve"> во рок од </w:t>
      </w:r>
      <w:r w:rsidR="00E81CD0" w:rsidRPr="00F34D79">
        <w:rPr>
          <w:rFonts w:ascii="StobiSerif Regular" w:hAnsi="StobiSerif Regular" w:cs="Arial"/>
          <w:sz w:val="22"/>
          <w:szCs w:val="22"/>
          <w:lang w:val="mk-MK"/>
        </w:rPr>
        <w:t>1 (еден) ден</w:t>
      </w:r>
      <w:r w:rsidRPr="00F34D79">
        <w:rPr>
          <w:rFonts w:ascii="StobiSerif Regular" w:hAnsi="StobiSerif Regular" w:cs="Arial"/>
          <w:sz w:val="22"/>
          <w:szCs w:val="22"/>
          <w:lang w:val="mk-MK"/>
        </w:rPr>
        <w:t xml:space="preserve"> од денот на приемот на нарачката.</w:t>
      </w:r>
    </w:p>
    <w:p w:rsidR="00C07ACB" w:rsidRPr="00F34D79" w:rsidRDefault="00D40059" w:rsidP="00113563">
      <w:pPr>
        <w:ind w:firstLine="720"/>
        <w:jc w:val="both"/>
        <w:rPr>
          <w:rFonts w:ascii="StobiSerif Regular" w:hAnsi="StobiSerif Regular" w:cs="Arial"/>
          <w:sz w:val="22"/>
          <w:szCs w:val="22"/>
          <w:lang w:val="en-US"/>
        </w:rPr>
      </w:pPr>
      <w:r w:rsidRPr="00F34D79">
        <w:rPr>
          <w:rFonts w:ascii="StobiSerif Regular" w:hAnsi="StobiSerif Regular" w:cs="Arial"/>
          <w:sz w:val="22"/>
          <w:szCs w:val="22"/>
          <w:lang w:val="mk-MK"/>
        </w:rPr>
        <w:t xml:space="preserve">Место на испорака е седиштето на </w:t>
      </w:r>
      <w:r w:rsidR="006E5620"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 xml:space="preserve">оговорниот орган, </w:t>
      </w:r>
      <w:r w:rsidR="00C07ACB" w:rsidRPr="00F34D79">
        <w:rPr>
          <w:rFonts w:ascii="StobiSerif Regular" w:hAnsi="StobiSerif Regular" w:cs="Arial"/>
          <w:sz w:val="22"/>
          <w:szCs w:val="22"/>
        </w:rPr>
        <w:t>деловен објект</w:t>
      </w:r>
      <w:r w:rsidR="00C07ACB" w:rsidRPr="00F34D79">
        <w:rPr>
          <w:rFonts w:ascii="StobiSerif Regular" w:hAnsi="StobiSerif Regular" w:cs="Arial"/>
          <w:sz w:val="22"/>
          <w:szCs w:val="22"/>
          <w:lang w:val="mk-MK"/>
        </w:rPr>
        <w:t>,</w:t>
      </w:r>
      <w:r w:rsidR="00C07ACB" w:rsidRPr="00F34D79">
        <w:rPr>
          <w:rFonts w:ascii="StobiSerif Regular" w:hAnsi="StobiSerif Regular"/>
          <w:sz w:val="22"/>
          <w:szCs w:val="22"/>
          <w:lang w:val="en-US"/>
        </w:rPr>
        <w:t xml:space="preserve"> Палата</w:t>
      </w:r>
      <w:r w:rsidR="00C07ACB" w:rsidRPr="00F34D79">
        <w:rPr>
          <w:rFonts w:ascii="StobiSerif Regular" w:hAnsi="StobiSerif Regular"/>
          <w:sz w:val="22"/>
          <w:szCs w:val="22"/>
          <w:lang w:val="mk-MK"/>
        </w:rPr>
        <w:t xml:space="preserve"> </w:t>
      </w:r>
      <w:r w:rsidR="00C07ACB" w:rsidRPr="00F34D79">
        <w:rPr>
          <w:rFonts w:ascii="StobiSerif Regular" w:hAnsi="StobiSerif Regular" w:cs="Arial"/>
          <w:sz w:val="22"/>
          <w:szCs w:val="22"/>
        </w:rPr>
        <w:t>,,</w:t>
      </w:r>
      <w:r w:rsidR="00C07ACB" w:rsidRPr="00F34D79">
        <w:rPr>
          <w:rFonts w:ascii="StobiSerif Regular" w:hAnsi="StobiSerif Regular"/>
          <w:sz w:val="22"/>
          <w:szCs w:val="22"/>
          <w:lang w:val="en-US"/>
        </w:rPr>
        <w:t>Емануел Чучков</w:t>
      </w:r>
      <w:r w:rsidR="00C07ACB" w:rsidRPr="00F34D79">
        <w:rPr>
          <w:rFonts w:ascii="StobiSerif Regular" w:hAnsi="StobiSerif Regular" w:cs="Arial"/>
          <w:sz w:val="22"/>
          <w:szCs w:val="22"/>
          <w:lang w:val="en-US"/>
        </w:rPr>
        <w:t>”</w:t>
      </w:r>
      <w:r w:rsidR="00C07ACB" w:rsidRPr="00F34D79">
        <w:rPr>
          <w:rFonts w:ascii="StobiSerif Regular" w:hAnsi="StobiSerif Regular" w:cs="Arial"/>
          <w:sz w:val="22"/>
          <w:szCs w:val="22"/>
          <w:lang w:val="mk-MK"/>
        </w:rPr>
        <w:t xml:space="preserve">, </w:t>
      </w:r>
      <w:r w:rsidR="00C07ACB" w:rsidRPr="00F34D79">
        <w:rPr>
          <w:rFonts w:ascii="StobiSerif Regular" w:hAnsi="StobiSerif Regular" w:cs="Arial"/>
          <w:sz w:val="22"/>
          <w:szCs w:val="22"/>
        </w:rPr>
        <w:t>на ул.</w:t>
      </w:r>
      <w:r w:rsidR="00C07ACB" w:rsidRPr="00F34D79">
        <w:rPr>
          <w:rFonts w:ascii="StobiSerif Regular" w:hAnsi="StobiSerif Regular" w:cs="Arial"/>
          <w:sz w:val="22"/>
          <w:szCs w:val="22"/>
          <w:lang w:val="en-US"/>
        </w:rPr>
        <w:t xml:space="preserve"> </w:t>
      </w:r>
      <w:r w:rsidR="00C07ACB" w:rsidRPr="00F34D79">
        <w:rPr>
          <w:rFonts w:ascii="StobiSerif Regular" w:hAnsi="StobiSerif Regular" w:cs="Arial"/>
          <w:sz w:val="22"/>
          <w:szCs w:val="22"/>
        </w:rPr>
        <w:t>„Јордан Мијалков“</w:t>
      </w:r>
      <w:r w:rsidR="00C07ACB" w:rsidRPr="00F34D79">
        <w:rPr>
          <w:rFonts w:ascii="StobiSerif Regular" w:hAnsi="StobiSerif Regular" w:cs="Arial"/>
          <w:sz w:val="22"/>
          <w:szCs w:val="22"/>
          <w:lang w:val="mk-MK"/>
        </w:rPr>
        <w:t xml:space="preserve"> П.Фах 249,</w:t>
      </w:r>
      <w:r w:rsidR="00C07ACB" w:rsidRPr="00F34D79">
        <w:rPr>
          <w:rFonts w:ascii="StobiSerif Regular" w:hAnsi="StobiSerif Regular" w:cs="Arial"/>
          <w:sz w:val="22"/>
          <w:szCs w:val="22"/>
        </w:rPr>
        <w:t xml:space="preserve"> Скопје</w:t>
      </w:r>
      <w:r w:rsidR="00C07ACB" w:rsidRPr="00F34D79">
        <w:rPr>
          <w:rFonts w:ascii="StobiSerif Regular" w:hAnsi="StobiSerif Regular" w:cs="Arial"/>
          <w:sz w:val="22"/>
          <w:szCs w:val="22"/>
          <w:lang w:val="en-US"/>
        </w:rPr>
        <w:t>.</w:t>
      </w:r>
    </w:p>
    <w:p w:rsidR="00D40059" w:rsidRPr="00F34D79" w:rsidRDefault="00C07ACB" w:rsidP="00113563">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en-US"/>
        </w:rPr>
        <w:t xml:space="preserve"> </w:t>
      </w:r>
      <w:r w:rsidR="00D40059" w:rsidRPr="00F34D79">
        <w:rPr>
          <w:rFonts w:ascii="StobiSerif Regular" w:hAnsi="StobiSerif Regular" w:cs="Arial"/>
          <w:sz w:val="22"/>
          <w:szCs w:val="22"/>
          <w:lang w:val="mk-MK"/>
        </w:rPr>
        <w:t>Исп</w:t>
      </w:r>
      <w:r w:rsidR="00113563" w:rsidRPr="00F34D79">
        <w:rPr>
          <w:rFonts w:ascii="StobiSerif Regular" w:hAnsi="StobiSerif Regular" w:cs="Arial"/>
          <w:sz w:val="22"/>
          <w:szCs w:val="22"/>
          <w:lang w:val="mk-MK"/>
        </w:rPr>
        <w:t>ораката се смета за извршена со</w:t>
      </w:r>
      <w:r w:rsidR="00D40059" w:rsidRPr="00F34D79">
        <w:rPr>
          <w:rFonts w:ascii="StobiSerif Regular" w:hAnsi="StobiSerif Regular" w:cs="Arial"/>
          <w:sz w:val="22"/>
          <w:szCs w:val="22"/>
          <w:lang w:val="mk-MK"/>
        </w:rPr>
        <w:t xml:space="preserve"> потпишување на </w:t>
      </w:r>
      <w:r w:rsidR="0029214C" w:rsidRPr="00F34D79">
        <w:rPr>
          <w:rFonts w:ascii="StobiSerif Regular" w:hAnsi="StobiSerif Regular" w:cs="Arial"/>
          <w:sz w:val="22"/>
          <w:szCs w:val="22"/>
          <w:lang w:val="mk-MK"/>
        </w:rPr>
        <w:t xml:space="preserve">испратница од овластено лице на </w:t>
      </w:r>
      <w:r w:rsidR="00113563" w:rsidRPr="00F34D79">
        <w:rPr>
          <w:rFonts w:ascii="StobiSerif Regular" w:hAnsi="StobiSerif Regular" w:cs="Arial"/>
          <w:sz w:val="22"/>
          <w:szCs w:val="22"/>
          <w:lang w:val="mk-MK"/>
        </w:rPr>
        <w:t>Д</w:t>
      </w:r>
      <w:r w:rsidR="00D40059" w:rsidRPr="00F34D79">
        <w:rPr>
          <w:rFonts w:ascii="StobiSerif Regular" w:hAnsi="StobiSerif Regular" w:cs="Arial"/>
          <w:sz w:val="22"/>
          <w:szCs w:val="22"/>
          <w:lang w:val="mk-MK"/>
        </w:rPr>
        <w:t xml:space="preserve">оговорниот орган и овластено лице од </w:t>
      </w:r>
      <w:r w:rsidR="00113563" w:rsidRPr="00F34D79">
        <w:rPr>
          <w:rFonts w:ascii="StobiSerif Regular" w:hAnsi="StobiSerif Regular" w:cs="Arial"/>
          <w:sz w:val="22"/>
          <w:szCs w:val="22"/>
          <w:lang w:val="mk-MK"/>
        </w:rPr>
        <w:t>Н</w:t>
      </w:r>
      <w:r w:rsidR="00D40059" w:rsidRPr="00F34D79">
        <w:rPr>
          <w:rFonts w:ascii="StobiSerif Regular" w:hAnsi="StobiSerif Regular" w:cs="Arial"/>
          <w:sz w:val="22"/>
          <w:szCs w:val="22"/>
          <w:lang w:val="mk-MK"/>
        </w:rPr>
        <w:t>осителот на набавката.</w:t>
      </w:r>
    </w:p>
    <w:p w:rsidR="00D40059" w:rsidRPr="00F34D79" w:rsidRDefault="00D40059" w:rsidP="00D40059">
      <w:pPr>
        <w:ind w:firstLine="720"/>
        <w:jc w:val="both"/>
        <w:rPr>
          <w:rFonts w:ascii="StobiSerif Regular" w:hAnsi="StobiSerif Regular" w:cs="Arial"/>
          <w:sz w:val="22"/>
          <w:szCs w:val="22"/>
          <w:lang w:val="mk-MK"/>
        </w:rPr>
      </w:pPr>
    </w:p>
    <w:p w:rsidR="00D40059" w:rsidRPr="00F34D79" w:rsidRDefault="00D40059" w:rsidP="00D40059">
      <w:pPr>
        <w:jc w:val="both"/>
        <w:rPr>
          <w:rFonts w:ascii="StobiSerif Regular" w:hAnsi="StobiSerif Regular" w:cs="Arial"/>
          <w:sz w:val="22"/>
          <w:szCs w:val="22"/>
          <w:lang w:val="mk-MK"/>
        </w:rPr>
      </w:pPr>
      <w:r w:rsidRPr="00F34D79">
        <w:rPr>
          <w:rFonts w:ascii="StobiSerif Regular" w:hAnsi="StobiSerif Regular" w:cs="Arial"/>
          <w:b/>
          <w:sz w:val="22"/>
          <w:szCs w:val="22"/>
          <w:lang w:val="mk-MK"/>
        </w:rPr>
        <w:t xml:space="preserve">ДОГОВОРНА КАЗНА ЗА ЗАДОЦНУВАЊЕ </w:t>
      </w:r>
    </w:p>
    <w:p w:rsidR="00D40059" w:rsidRPr="00F34D79" w:rsidRDefault="00660957" w:rsidP="00DF6286">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6</w:t>
      </w:r>
    </w:p>
    <w:p w:rsidR="00D40059" w:rsidRPr="00F34D79" w:rsidRDefault="00D40059" w:rsidP="00DF628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Во случај на доцнење на испораката на стоките (артикли за кујна) од страна на </w:t>
      </w:r>
      <w:r w:rsidR="00E81CD0" w:rsidRPr="00F34D79">
        <w:rPr>
          <w:rFonts w:ascii="StobiSerif Regular" w:hAnsi="StobiSerif Regular" w:cs="Arial"/>
          <w:sz w:val="22"/>
          <w:szCs w:val="22"/>
          <w:lang w:val="mk-MK"/>
        </w:rPr>
        <w:t>н</w:t>
      </w:r>
      <w:r w:rsidRPr="00F34D79">
        <w:rPr>
          <w:rFonts w:ascii="StobiSerif Regular" w:hAnsi="StobiSerif Regular" w:cs="Arial"/>
          <w:sz w:val="22"/>
          <w:szCs w:val="22"/>
          <w:lang w:val="mk-MK"/>
        </w:rPr>
        <w:t xml:space="preserve">осителот на набавката, </w:t>
      </w:r>
      <w:r w:rsidR="006E5620"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оговорниот орган има право на надом</w:t>
      </w:r>
      <w:r w:rsidR="004C66CA" w:rsidRPr="00F34D79">
        <w:rPr>
          <w:rFonts w:ascii="StobiSerif Regular" w:hAnsi="StobiSerif Regular" w:cs="Arial"/>
          <w:sz w:val="22"/>
          <w:szCs w:val="22"/>
          <w:lang w:val="mk-MK"/>
        </w:rPr>
        <w:t>ест на штета и договорна казна -</w:t>
      </w:r>
      <w:r w:rsidRPr="00F34D79">
        <w:rPr>
          <w:rFonts w:ascii="StobiSerif Regular" w:hAnsi="StobiSerif Regular" w:cs="Arial"/>
          <w:sz w:val="22"/>
          <w:szCs w:val="22"/>
          <w:lang w:val="mk-MK"/>
        </w:rPr>
        <w:t xml:space="preserve"> пенали.</w:t>
      </w:r>
    </w:p>
    <w:p w:rsidR="00D40059" w:rsidRPr="00F34D79" w:rsidRDefault="00D40059" w:rsidP="00DF628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За доцнење на договорените рокови за испорака на артиклите за кујна, </w:t>
      </w:r>
      <w:r w:rsidR="006E5620" w:rsidRPr="00F34D79">
        <w:rPr>
          <w:rFonts w:ascii="StobiSerif Regular" w:hAnsi="StobiSerif Regular" w:cs="Arial"/>
          <w:sz w:val="22"/>
          <w:szCs w:val="22"/>
          <w:lang w:val="mk-MK"/>
        </w:rPr>
        <w:t>Н</w:t>
      </w:r>
      <w:r w:rsidRPr="00F34D79">
        <w:rPr>
          <w:rFonts w:ascii="StobiSerif Regular" w:hAnsi="StobiSerif Regular" w:cs="Arial"/>
          <w:sz w:val="22"/>
          <w:szCs w:val="22"/>
          <w:lang w:val="mk-MK"/>
        </w:rPr>
        <w:t xml:space="preserve">осителот на набавката се обврзува да му плати на </w:t>
      </w:r>
      <w:r w:rsidR="006E5620"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оговорниот орган надомест на штета во висина од 0,5% од вредноста на артиклите за кујна за секој ден доцнење, сметано од првиот ден на доцнење. Вкупниот износ на казнените пенали не може да премине 10% од вкупната вредност на Договорот.</w:t>
      </w:r>
    </w:p>
    <w:p w:rsidR="00D40059" w:rsidRPr="00F34D79" w:rsidRDefault="00D40059" w:rsidP="00DF628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Доколку до доцнење дојде по вина на </w:t>
      </w:r>
      <w:r w:rsidR="006E5620"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оговорниот орган, надомест на штета нема да се применува.</w:t>
      </w:r>
    </w:p>
    <w:p w:rsidR="00D40059" w:rsidRPr="00F34D79" w:rsidRDefault="00D40059" w:rsidP="00D40059">
      <w:pPr>
        <w:jc w:val="both"/>
        <w:rPr>
          <w:rFonts w:ascii="StobiSerif Regular" w:hAnsi="StobiSerif Regular" w:cs="Arial"/>
          <w:sz w:val="22"/>
          <w:szCs w:val="22"/>
          <w:lang w:val="mk-MK"/>
        </w:rPr>
      </w:pPr>
    </w:p>
    <w:p w:rsidR="00D40059" w:rsidRPr="00F34D79" w:rsidRDefault="00D40059" w:rsidP="00D40059">
      <w:pPr>
        <w:jc w:val="both"/>
        <w:rPr>
          <w:rFonts w:ascii="StobiSerif Regular" w:hAnsi="StobiSerif Regular" w:cs="Arial"/>
          <w:b/>
          <w:sz w:val="22"/>
          <w:szCs w:val="22"/>
          <w:lang w:val="mk-MK"/>
        </w:rPr>
      </w:pPr>
      <w:r w:rsidRPr="00F34D79">
        <w:rPr>
          <w:rFonts w:ascii="StobiSerif Regular" w:hAnsi="StobiSerif Regular" w:cs="Arial"/>
          <w:b/>
          <w:sz w:val="22"/>
          <w:szCs w:val="22"/>
          <w:lang w:val="mk-MK"/>
        </w:rPr>
        <w:t>ИЗГОТВУВАЊЕ И ДОСТАВУВАЊЕ НА ФАКТУРА</w:t>
      </w:r>
    </w:p>
    <w:p w:rsidR="00D40059" w:rsidRPr="00F34D79" w:rsidRDefault="00BC5700" w:rsidP="00BC5700">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w:t>
      </w:r>
      <w:r w:rsidR="00576E40" w:rsidRPr="00F34D79">
        <w:rPr>
          <w:rFonts w:ascii="StobiSerif Regular" w:hAnsi="StobiSerif Regular" w:cs="Arial"/>
          <w:b/>
          <w:sz w:val="22"/>
          <w:szCs w:val="22"/>
          <w:lang w:val="mk-MK"/>
        </w:rPr>
        <w:t>лен 7</w:t>
      </w:r>
    </w:p>
    <w:p w:rsidR="00D40059" w:rsidRPr="00F34D79" w:rsidRDefault="00D40059" w:rsidP="00DF628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Носителот на набавката е должен да приложи уредно пополнета испратница и фактура која ќе ги содржи следните елементи:</w:t>
      </w:r>
    </w:p>
    <w:p w:rsidR="0029214C"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назив на </w:t>
      </w:r>
      <w:r w:rsidR="00DF6286"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оговорниот орган, место, седиште и даночен број;</w:t>
      </w:r>
    </w:p>
    <w:p w:rsidR="0029214C"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број и датум на Договорот;</w:t>
      </w:r>
    </w:p>
    <w:p w:rsidR="0029214C" w:rsidRPr="00F34D79" w:rsidRDefault="00E81CD0"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количини со опис на стоката;</w:t>
      </w:r>
      <w:r w:rsidR="00D40059" w:rsidRPr="00F34D79">
        <w:rPr>
          <w:rFonts w:ascii="StobiSerif Regular" w:hAnsi="StobiSerif Regular" w:cs="Arial"/>
          <w:sz w:val="22"/>
          <w:szCs w:val="22"/>
          <w:lang w:val="mk-MK"/>
        </w:rPr>
        <w:t xml:space="preserve"> </w:t>
      </w:r>
    </w:p>
    <w:p w:rsidR="0029214C"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единечни договорени цени, на секој од елементите;</w:t>
      </w:r>
    </w:p>
    <w:p w:rsidR="0029214C"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вкупни цени по елементите;</w:t>
      </w:r>
    </w:p>
    <w:p w:rsidR="0029214C"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вкупна цена на фактурата;</w:t>
      </w:r>
    </w:p>
    <w:p w:rsidR="0029214C"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пресметка на ДДВ и</w:t>
      </w:r>
    </w:p>
    <w:p w:rsidR="00D40059" w:rsidRPr="00F34D79" w:rsidRDefault="00D40059" w:rsidP="0029214C">
      <w:pPr>
        <w:pStyle w:val="ListParagraph"/>
        <w:numPr>
          <w:ilvl w:val="0"/>
          <w:numId w:val="28"/>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валута на плаќање. </w:t>
      </w:r>
    </w:p>
    <w:p w:rsidR="00D40059" w:rsidRPr="00F34D79" w:rsidRDefault="00D40059" w:rsidP="00D40059">
      <w:pPr>
        <w:jc w:val="both"/>
        <w:rPr>
          <w:rFonts w:ascii="StobiSerif Regular" w:hAnsi="StobiSerif Regular" w:cs="Arial"/>
          <w:sz w:val="22"/>
          <w:szCs w:val="22"/>
          <w:lang w:val="mk-MK"/>
        </w:rPr>
      </w:pPr>
    </w:p>
    <w:p w:rsidR="00DF6286" w:rsidRPr="00F34D79" w:rsidRDefault="00DF6286" w:rsidP="00DF6286">
      <w:pPr>
        <w:rPr>
          <w:rFonts w:ascii="StobiSerif Regular" w:hAnsi="StobiSerif Regular" w:cs="Arial"/>
          <w:b/>
          <w:sz w:val="22"/>
          <w:szCs w:val="22"/>
          <w:lang w:val="mk-MK"/>
        </w:rPr>
      </w:pPr>
      <w:r w:rsidRPr="00F34D79">
        <w:rPr>
          <w:rFonts w:ascii="StobiSerif Regular" w:hAnsi="StobiSerif Regular"/>
          <w:b/>
          <w:sz w:val="22"/>
          <w:szCs w:val="22"/>
          <w:lang w:val="mk-MK"/>
        </w:rPr>
        <w:t>НАЧИН НА ПЛАЌАЊЕ</w:t>
      </w:r>
    </w:p>
    <w:p w:rsidR="00D40059" w:rsidRPr="00F34D79" w:rsidRDefault="00DF6286" w:rsidP="00DF6286">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w:t>
      </w:r>
      <w:r w:rsidR="00576E40" w:rsidRPr="00F34D79">
        <w:rPr>
          <w:rFonts w:ascii="StobiSerif Regular" w:hAnsi="StobiSerif Regular" w:cs="Arial"/>
          <w:b/>
          <w:sz w:val="22"/>
          <w:szCs w:val="22"/>
          <w:lang w:val="mk-MK"/>
        </w:rPr>
        <w:t>лен 8</w:t>
      </w:r>
    </w:p>
    <w:p w:rsidR="00DF6286" w:rsidRPr="00F34D79" w:rsidRDefault="00DF6286" w:rsidP="00DF628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Начинот на плаќање е вирмански, со доставување на фактура по извршена испорака на предметот на </w:t>
      </w:r>
      <w:r w:rsidR="00DC0BB6" w:rsidRPr="00F34D79">
        <w:rPr>
          <w:rFonts w:ascii="StobiSerif Regular" w:hAnsi="StobiSerif Regular" w:cs="Arial"/>
          <w:sz w:val="22"/>
          <w:szCs w:val="22"/>
          <w:lang w:val="mk-MK"/>
        </w:rPr>
        <w:t>набавката, најдоцна во рок до</w:t>
      </w:r>
      <w:r w:rsidR="00595E1B" w:rsidRPr="00F34D79">
        <w:rPr>
          <w:rFonts w:ascii="StobiSerif Regular" w:hAnsi="StobiSerif Regular" w:cs="Arial"/>
          <w:sz w:val="22"/>
          <w:szCs w:val="22"/>
          <w:lang w:val="mk-MK"/>
        </w:rPr>
        <w:t xml:space="preserve"> 60</w:t>
      </w:r>
      <w:r w:rsidRPr="00F34D79">
        <w:rPr>
          <w:rFonts w:ascii="StobiSerif Regular" w:hAnsi="StobiSerif Regular" w:cs="Arial"/>
          <w:sz w:val="22"/>
          <w:szCs w:val="22"/>
          <w:lang w:val="mk-MK"/>
        </w:rPr>
        <w:t xml:space="preserve"> дена, од денот на приемот на фактурата, со приложена испратница, потпишана и заверена од страна на Договорниот орган и Носителот на набавката.</w:t>
      </w:r>
    </w:p>
    <w:p w:rsidR="00D40059" w:rsidRPr="00F34D79" w:rsidRDefault="00D40059" w:rsidP="00D40059">
      <w:pPr>
        <w:jc w:val="both"/>
        <w:rPr>
          <w:rFonts w:ascii="StobiSerif Regular" w:hAnsi="StobiSerif Regular" w:cs="Arial"/>
          <w:sz w:val="22"/>
          <w:szCs w:val="22"/>
          <w:lang w:val="mk-MK"/>
        </w:rPr>
      </w:pPr>
    </w:p>
    <w:p w:rsidR="00C07ACB" w:rsidRPr="00F34D79" w:rsidRDefault="00C07ACB" w:rsidP="00D40059">
      <w:pPr>
        <w:jc w:val="both"/>
        <w:rPr>
          <w:rFonts w:ascii="StobiSerif Regular" w:hAnsi="StobiSerif Regular" w:cs="Arial"/>
          <w:b/>
          <w:sz w:val="22"/>
          <w:szCs w:val="22"/>
          <w:lang w:val="mk-MK"/>
        </w:rPr>
      </w:pPr>
    </w:p>
    <w:p w:rsidR="00C07ACB" w:rsidRPr="00F34D79" w:rsidRDefault="00C07ACB" w:rsidP="00D40059">
      <w:pPr>
        <w:jc w:val="both"/>
        <w:rPr>
          <w:rFonts w:ascii="StobiSerif Regular" w:hAnsi="StobiSerif Regular" w:cs="Arial"/>
          <w:b/>
          <w:sz w:val="22"/>
          <w:szCs w:val="22"/>
          <w:lang w:val="mk-MK"/>
        </w:rPr>
      </w:pPr>
    </w:p>
    <w:p w:rsidR="00D40059" w:rsidRPr="00F34D79" w:rsidRDefault="00D40059" w:rsidP="00D40059">
      <w:pPr>
        <w:jc w:val="both"/>
        <w:rPr>
          <w:rFonts w:ascii="StobiSerif Regular" w:hAnsi="StobiSerif Regular" w:cs="Arial"/>
          <w:b/>
          <w:sz w:val="22"/>
          <w:szCs w:val="22"/>
          <w:lang w:val="mk-MK"/>
        </w:rPr>
      </w:pPr>
      <w:r w:rsidRPr="00F34D79">
        <w:rPr>
          <w:rFonts w:ascii="StobiSerif Regular" w:hAnsi="StobiSerif Regular" w:cs="Arial"/>
          <w:b/>
          <w:sz w:val="22"/>
          <w:szCs w:val="22"/>
          <w:lang w:val="mk-MK"/>
        </w:rPr>
        <w:lastRenderedPageBreak/>
        <w:t>КВАЛИ</w:t>
      </w:r>
      <w:r w:rsidR="00B57D50" w:rsidRPr="00F34D79">
        <w:rPr>
          <w:rFonts w:ascii="StobiSerif Regular" w:hAnsi="StobiSerif Regular" w:cs="Arial"/>
          <w:b/>
          <w:sz w:val="22"/>
          <w:szCs w:val="22"/>
          <w:lang w:val="mk-MK"/>
        </w:rPr>
        <w:t>ТА</w:t>
      </w:r>
      <w:r w:rsidR="00026EF5" w:rsidRPr="00F34D79">
        <w:rPr>
          <w:rFonts w:ascii="StobiSerif Regular" w:hAnsi="StobiSerif Regular" w:cs="Arial"/>
          <w:b/>
          <w:sz w:val="22"/>
          <w:szCs w:val="22"/>
          <w:lang w:val="mk-MK"/>
        </w:rPr>
        <w:t>Т</w:t>
      </w:r>
      <w:r w:rsidR="00B57D50" w:rsidRPr="00F34D79">
        <w:rPr>
          <w:rFonts w:ascii="StobiSerif Regular" w:hAnsi="StobiSerif Regular" w:cs="Arial"/>
          <w:b/>
          <w:sz w:val="22"/>
          <w:szCs w:val="22"/>
          <w:lang w:val="mk-MK"/>
        </w:rPr>
        <w:t>ИВЕН И КВАНТИТИВЕН ПРИЕМ</w:t>
      </w:r>
    </w:p>
    <w:p w:rsidR="00D40059" w:rsidRPr="00F34D79" w:rsidRDefault="006B062A" w:rsidP="006B062A">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 xml:space="preserve">член </w:t>
      </w:r>
      <w:r w:rsidR="00576E40" w:rsidRPr="00F34D79">
        <w:rPr>
          <w:rFonts w:ascii="StobiSerif Regular" w:hAnsi="StobiSerif Regular" w:cs="Arial"/>
          <w:b/>
          <w:sz w:val="22"/>
          <w:szCs w:val="22"/>
          <w:lang w:val="mk-MK"/>
        </w:rPr>
        <w:t>9</w:t>
      </w:r>
    </w:p>
    <w:p w:rsidR="00D40059" w:rsidRPr="00F34D79" w:rsidRDefault="00D40059" w:rsidP="00D277C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Квалитативен и квантитативен прием на артиклите за кујна врши Договорниот орган, со документ (испратница) потпишана од двете договорни страни.</w:t>
      </w:r>
    </w:p>
    <w:p w:rsidR="00D40059" w:rsidRPr="00F34D79" w:rsidRDefault="00D40059" w:rsidP="00D277C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Во текот на примопредавањето се утврдува квалитетот и квантитетот на испорачаните стоки.</w:t>
      </w:r>
    </w:p>
    <w:p w:rsidR="00C07ACB" w:rsidRPr="00F34D79" w:rsidRDefault="00C07ACB" w:rsidP="00D277C6">
      <w:pPr>
        <w:jc w:val="center"/>
        <w:rPr>
          <w:rFonts w:ascii="StobiSerif Regular" w:hAnsi="StobiSerif Regular" w:cs="Arial"/>
          <w:b/>
          <w:sz w:val="22"/>
          <w:szCs w:val="22"/>
          <w:lang w:val="mk-MK"/>
        </w:rPr>
      </w:pPr>
    </w:p>
    <w:p w:rsidR="00D40059" w:rsidRPr="00F34D79" w:rsidRDefault="00D277C6" w:rsidP="00D277C6">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1</w:t>
      </w:r>
      <w:r w:rsidR="00576E40" w:rsidRPr="00F34D79">
        <w:rPr>
          <w:rFonts w:ascii="StobiSerif Regular" w:hAnsi="StobiSerif Regular" w:cs="Arial"/>
          <w:b/>
          <w:sz w:val="22"/>
          <w:szCs w:val="22"/>
          <w:lang w:val="mk-MK"/>
        </w:rPr>
        <w:t>0</w:t>
      </w:r>
    </w:p>
    <w:p w:rsidR="00D40059" w:rsidRPr="00F34D79" w:rsidRDefault="00D40059" w:rsidP="00393939">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Носителот на набавката се обврзува да ги испорачува артиклите за кујна согласно утврдениот квалитет на декларирани</w:t>
      </w:r>
      <w:r w:rsidR="00BF267B" w:rsidRPr="00F34D79">
        <w:rPr>
          <w:rFonts w:ascii="StobiSerif Regular" w:hAnsi="StobiSerif Regular" w:cs="Arial"/>
          <w:sz w:val="22"/>
          <w:szCs w:val="22"/>
          <w:lang w:val="mk-MK"/>
        </w:rPr>
        <w:t>те производители на производите</w:t>
      </w:r>
      <w:r w:rsidR="00BF267B" w:rsidRPr="00F34D79">
        <w:rPr>
          <w:rFonts w:ascii="StobiSerif Regular" w:hAnsi="StobiSerif Regular" w:cs="Arial"/>
          <w:sz w:val="22"/>
          <w:szCs w:val="22"/>
          <w:lang w:val="en-US"/>
        </w:rPr>
        <w:t xml:space="preserve"> </w:t>
      </w:r>
      <w:r w:rsidR="00BF267B" w:rsidRPr="00F34D79">
        <w:rPr>
          <w:rFonts w:ascii="StobiSerif Regular" w:hAnsi="StobiSerif Regular" w:cs="Arial"/>
          <w:sz w:val="22"/>
          <w:szCs w:val="22"/>
          <w:lang w:val="mk-MK"/>
        </w:rPr>
        <w:t>и техничката спецификација.</w:t>
      </w:r>
    </w:p>
    <w:p w:rsidR="00D40059" w:rsidRPr="00F34D79" w:rsidRDefault="00D40059" w:rsidP="00D277C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Доколку Носителот на набавката испорача стоки (артикли за кујна) со понизок квалитет или друг вид, </w:t>
      </w:r>
      <w:r w:rsidR="006E5620" w:rsidRPr="00F34D79">
        <w:rPr>
          <w:rFonts w:ascii="StobiSerif Regular" w:hAnsi="StobiSerif Regular" w:cs="Arial"/>
          <w:sz w:val="22"/>
          <w:szCs w:val="22"/>
          <w:lang w:val="mk-MK"/>
        </w:rPr>
        <w:t>Д</w:t>
      </w:r>
      <w:r w:rsidRPr="00F34D79">
        <w:rPr>
          <w:rFonts w:ascii="StobiSerif Regular" w:hAnsi="StobiSerif Regular" w:cs="Arial"/>
          <w:sz w:val="22"/>
          <w:szCs w:val="22"/>
          <w:lang w:val="mk-MK"/>
        </w:rPr>
        <w:t xml:space="preserve">оговорниот орган нема да ги прими, а истите ќе бидат вратени на сметка на </w:t>
      </w:r>
      <w:r w:rsidR="00D277C6" w:rsidRPr="00F34D79">
        <w:rPr>
          <w:rFonts w:ascii="StobiSerif Regular" w:hAnsi="StobiSerif Regular" w:cs="Arial"/>
          <w:sz w:val="22"/>
          <w:szCs w:val="22"/>
          <w:lang w:val="mk-MK"/>
        </w:rPr>
        <w:t>Н</w:t>
      </w:r>
      <w:r w:rsidRPr="00F34D79">
        <w:rPr>
          <w:rFonts w:ascii="StobiSerif Regular" w:hAnsi="StobiSerif Regular" w:cs="Arial"/>
          <w:sz w:val="22"/>
          <w:szCs w:val="22"/>
          <w:lang w:val="mk-MK"/>
        </w:rPr>
        <w:t>осителот на набавката.</w:t>
      </w:r>
    </w:p>
    <w:p w:rsidR="00D40059" w:rsidRPr="00F34D79" w:rsidRDefault="00D40059" w:rsidP="00D40059">
      <w:pPr>
        <w:jc w:val="both"/>
        <w:rPr>
          <w:rFonts w:ascii="StobiSerif Regular" w:hAnsi="StobiSerif Regular" w:cs="Arial"/>
          <w:sz w:val="22"/>
          <w:szCs w:val="22"/>
          <w:lang w:val="mk-MK"/>
        </w:rPr>
      </w:pPr>
    </w:p>
    <w:p w:rsidR="00D40059" w:rsidRPr="00F34D79" w:rsidRDefault="00D40059" w:rsidP="00D40059">
      <w:pPr>
        <w:rPr>
          <w:rFonts w:ascii="StobiSerif Regular" w:hAnsi="StobiSerif Regular" w:cs="Arial"/>
          <w:b/>
          <w:sz w:val="22"/>
          <w:szCs w:val="22"/>
          <w:lang w:val="mk-MK"/>
        </w:rPr>
      </w:pPr>
      <w:r w:rsidRPr="00F34D79">
        <w:rPr>
          <w:rFonts w:ascii="StobiSerif Regular" w:hAnsi="StobiSerif Regular" w:cs="Arial"/>
          <w:b/>
          <w:sz w:val="22"/>
          <w:szCs w:val="22"/>
          <w:lang w:val="mk-MK"/>
        </w:rPr>
        <w:t>ВИША СИЛА</w:t>
      </w:r>
    </w:p>
    <w:p w:rsidR="00D40059" w:rsidRPr="00F34D79" w:rsidRDefault="00D277C6" w:rsidP="00D277C6">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1</w:t>
      </w:r>
      <w:r w:rsidR="00576E40" w:rsidRPr="00F34D79">
        <w:rPr>
          <w:rFonts w:ascii="StobiSerif Regular" w:hAnsi="StobiSerif Regular" w:cs="Arial"/>
          <w:b/>
          <w:sz w:val="22"/>
          <w:szCs w:val="22"/>
          <w:lang w:val="mk-MK"/>
        </w:rPr>
        <w:t>1</w:t>
      </w:r>
    </w:p>
    <w:p w:rsidR="00D40059" w:rsidRPr="00F34D79" w:rsidRDefault="00D40059" w:rsidP="00D277C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Договорниот орган и </w:t>
      </w:r>
      <w:r w:rsidR="006E5620" w:rsidRPr="00F34D79">
        <w:rPr>
          <w:rFonts w:ascii="StobiSerif Regular" w:hAnsi="StobiSerif Regular" w:cs="Arial"/>
          <w:sz w:val="22"/>
          <w:szCs w:val="22"/>
          <w:lang w:val="mk-MK"/>
        </w:rPr>
        <w:t>Н</w:t>
      </w:r>
      <w:r w:rsidRPr="00F34D79">
        <w:rPr>
          <w:rFonts w:ascii="StobiSerif Regular" w:hAnsi="StobiSerif Regular" w:cs="Arial"/>
          <w:sz w:val="22"/>
          <w:szCs w:val="22"/>
          <w:lang w:val="mk-MK"/>
        </w:rPr>
        <w:t>осителот на набавката се согласни ниту една договорна страна да не биде одговорна кон другата за губиток, повреда или неизвршување на одредбите од овој Договор кои се предизвикани од виша сила.</w:t>
      </w:r>
    </w:p>
    <w:p w:rsidR="00D40059" w:rsidRPr="00F34D79" w:rsidRDefault="00D40059" w:rsidP="00D277C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Под виша сила се подразбира се она што е регулирано со Законот за облигационите односи.</w:t>
      </w:r>
    </w:p>
    <w:p w:rsidR="00D40059" w:rsidRPr="00F34D79" w:rsidRDefault="00D40059" w:rsidP="00D277C6">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или раскинување на Договорот.</w:t>
      </w:r>
    </w:p>
    <w:p w:rsidR="00D40059" w:rsidRPr="00F34D79" w:rsidRDefault="00D40059" w:rsidP="00D40059">
      <w:pPr>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                                   </w:t>
      </w:r>
    </w:p>
    <w:p w:rsidR="002A4C69" w:rsidRPr="00F34D79" w:rsidRDefault="002A4C69" w:rsidP="002A4C69">
      <w:pPr>
        <w:pStyle w:val="Heading3"/>
        <w:keepLines w:val="0"/>
        <w:spacing w:before="0"/>
        <w:jc w:val="both"/>
        <w:rPr>
          <w:rFonts w:ascii="StobiSerif Regular" w:hAnsi="StobiSerif Regular" w:cs="Arial"/>
          <w:color w:val="auto"/>
          <w:sz w:val="22"/>
          <w:szCs w:val="22"/>
          <w:lang w:val="mk-MK"/>
        </w:rPr>
      </w:pPr>
      <w:r w:rsidRPr="00F34D79">
        <w:rPr>
          <w:rFonts w:ascii="StobiSerif Regular" w:hAnsi="StobiSerif Regular" w:cs="Arial"/>
          <w:color w:val="auto"/>
          <w:sz w:val="22"/>
          <w:szCs w:val="22"/>
          <w:lang w:val="mk-MK"/>
        </w:rPr>
        <w:t>РЕШАВАЊЕ НА СПОРОВИ</w:t>
      </w:r>
    </w:p>
    <w:p w:rsidR="002A4C69" w:rsidRPr="00F34D79" w:rsidRDefault="002A4C69" w:rsidP="002A4C69">
      <w:pPr>
        <w:jc w:val="center"/>
        <w:rPr>
          <w:rFonts w:ascii="StobiSerif Regular" w:hAnsi="StobiSerif Regular"/>
          <w:b/>
          <w:sz w:val="22"/>
          <w:szCs w:val="22"/>
          <w:lang w:val="mk-MK"/>
        </w:rPr>
      </w:pPr>
      <w:r w:rsidRPr="00F34D79">
        <w:rPr>
          <w:rFonts w:ascii="StobiSerif Regular" w:hAnsi="StobiSerif Regular"/>
          <w:b/>
          <w:sz w:val="22"/>
          <w:szCs w:val="22"/>
          <w:lang w:val="mk-MK"/>
        </w:rPr>
        <w:t>член 1</w:t>
      </w:r>
      <w:r w:rsidR="00576E40" w:rsidRPr="00F34D79">
        <w:rPr>
          <w:rFonts w:ascii="StobiSerif Regular" w:hAnsi="StobiSerif Regular"/>
          <w:b/>
          <w:sz w:val="22"/>
          <w:szCs w:val="22"/>
          <w:lang w:val="mk-MK"/>
        </w:rPr>
        <w:t>2</w:t>
      </w:r>
    </w:p>
    <w:p w:rsidR="002A4C69" w:rsidRPr="00F34D79" w:rsidRDefault="002A4C69" w:rsidP="002A4C69">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313AD8" w:rsidRPr="00F34D79" w:rsidRDefault="002A4C69" w:rsidP="00313AD8">
      <w:pPr>
        <w:ind w:firstLine="720"/>
        <w:jc w:val="both"/>
        <w:rPr>
          <w:rFonts w:ascii="StobiSerif Regular" w:hAnsi="StobiSerif Regular" w:cs="Arial"/>
          <w:sz w:val="22"/>
          <w:szCs w:val="22"/>
          <w:lang w:val="ru-RU"/>
        </w:rPr>
      </w:pPr>
      <w:r w:rsidRPr="00F34D79">
        <w:rPr>
          <w:rFonts w:ascii="StobiSerif Regular" w:hAnsi="StobiSerif Regular" w:cs="Arial"/>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w:t>
      </w:r>
      <w:r w:rsidR="00313AD8" w:rsidRPr="00F34D79">
        <w:rPr>
          <w:rFonts w:ascii="StobiSerif Regular" w:hAnsi="StobiSerif Regular" w:cs="Arial"/>
          <w:sz w:val="22"/>
          <w:szCs w:val="22"/>
          <w:lang w:val="ru-RU"/>
        </w:rPr>
        <w:t xml:space="preserve"> или да го раскине договорот.</w:t>
      </w:r>
    </w:p>
    <w:p w:rsidR="00313AD8" w:rsidRPr="00F34D79" w:rsidRDefault="002A4C69" w:rsidP="00313AD8">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 xml:space="preserve">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320736" w:rsidRPr="00F34D79" w:rsidRDefault="002A4C69" w:rsidP="00C07ACB">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320736" w:rsidRPr="00F34D79" w:rsidRDefault="00320736" w:rsidP="00576E40">
      <w:pPr>
        <w:jc w:val="center"/>
        <w:rPr>
          <w:rFonts w:ascii="StobiSerif Regular" w:hAnsi="StobiSerif Regular"/>
          <w:b/>
          <w:sz w:val="22"/>
          <w:szCs w:val="22"/>
          <w:lang w:val="mk-MK"/>
        </w:rPr>
      </w:pPr>
    </w:p>
    <w:p w:rsidR="002A4C69" w:rsidRPr="00F34D79" w:rsidRDefault="00576E40" w:rsidP="00576E40">
      <w:pPr>
        <w:jc w:val="center"/>
        <w:rPr>
          <w:rFonts w:ascii="StobiSerif Regular" w:hAnsi="StobiSerif Regular"/>
          <w:b/>
          <w:sz w:val="22"/>
          <w:szCs w:val="22"/>
          <w:lang w:val="mk-MK"/>
        </w:rPr>
      </w:pPr>
      <w:r w:rsidRPr="00F34D79">
        <w:rPr>
          <w:rFonts w:ascii="StobiSerif Regular" w:hAnsi="StobiSerif Regular"/>
          <w:b/>
          <w:sz w:val="22"/>
          <w:szCs w:val="22"/>
          <w:lang w:val="mk-MK"/>
        </w:rPr>
        <w:t>член 13</w:t>
      </w:r>
    </w:p>
    <w:p w:rsidR="002A4C69" w:rsidRPr="00F34D79" w:rsidRDefault="002A4C69" w:rsidP="00C07ACB">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w:t>
      </w:r>
      <w:r w:rsidR="00C07ACB" w:rsidRPr="00F34D79">
        <w:rPr>
          <w:rFonts w:ascii="StobiSerif Regular" w:hAnsi="StobiSerif Regular" w:cs="Arial"/>
          <w:sz w:val="22"/>
          <w:szCs w:val="22"/>
          <w:lang w:val="mk-MK"/>
        </w:rPr>
        <w:t xml:space="preserve"> во писмена форма</w:t>
      </w:r>
    </w:p>
    <w:p w:rsidR="002A4C69" w:rsidRPr="00F34D79" w:rsidRDefault="00576E40" w:rsidP="002A4C69">
      <w:pPr>
        <w:jc w:val="center"/>
        <w:rPr>
          <w:rFonts w:ascii="StobiSerif Regular" w:hAnsi="StobiSerif Regular"/>
          <w:b/>
          <w:sz w:val="22"/>
          <w:szCs w:val="22"/>
          <w:lang w:val="mk-MK"/>
        </w:rPr>
      </w:pPr>
      <w:r w:rsidRPr="00F34D79">
        <w:rPr>
          <w:rFonts w:ascii="StobiSerif Regular" w:hAnsi="StobiSerif Regular"/>
          <w:b/>
          <w:sz w:val="22"/>
          <w:szCs w:val="22"/>
          <w:lang w:val="mk-MK"/>
        </w:rPr>
        <w:lastRenderedPageBreak/>
        <w:t>член 14</w:t>
      </w:r>
    </w:p>
    <w:p w:rsidR="002A4C69" w:rsidRPr="00F34D79" w:rsidRDefault="002A4C69" w:rsidP="002A4C69">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2A4C69" w:rsidRPr="00F34D79" w:rsidRDefault="002A4C69" w:rsidP="002A4C69">
      <w:pPr>
        <w:pStyle w:val="Heading3"/>
        <w:keepLines w:val="0"/>
        <w:spacing w:before="0"/>
        <w:jc w:val="both"/>
        <w:rPr>
          <w:rFonts w:ascii="StobiSerif Regular" w:eastAsia="Times New Roman" w:hAnsi="StobiSerif Regular" w:cs="Arial"/>
          <w:b w:val="0"/>
          <w:bCs w:val="0"/>
          <w:color w:val="auto"/>
          <w:sz w:val="22"/>
          <w:szCs w:val="22"/>
          <w:lang w:val="mk-MK"/>
        </w:rPr>
      </w:pPr>
    </w:p>
    <w:p w:rsidR="002A4C69" w:rsidRPr="00F34D79" w:rsidRDefault="002A4C69" w:rsidP="002A4C69">
      <w:pPr>
        <w:pStyle w:val="Heading3"/>
        <w:keepLines w:val="0"/>
        <w:spacing w:before="0"/>
        <w:jc w:val="both"/>
        <w:rPr>
          <w:rFonts w:ascii="StobiSerif Regular" w:hAnsi="StobiSerif Regular" w:cs="Arial"/>
          <w:color w:val="auto"/>
          <w:sz w:val="22"/>
          <w:szCs w:val="22"/>
          <w:lang w:val="mk-MK"/>
        </w:rPr>
      </w:pPr>
      <w:r w:rsidRPr="00F34D79">
        <w:rPr>
          <w:rFonts w:ascii="StobiSerif Regular" w:hAnsi="StobiSerif Regular" w:cs="Arial"/>
          <w:color w:val="auto"/>
          <w:sz w:val="22"/>
          <w:szCs w:val="22"/>
          <w:lang w:val="mk-MK"/>
        </w:rPr>
        <w:t>ЗАВРШНИ ОДРЕДБИ</w:t>
      </w:r>
    </w:p>
    <w:p w:rsidR="002A4C69" w:rsidRPr="00F34D79" w:rsidRDefault="002A4C69" w:rsidP="002A4C69">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w:t>
      </w:r>
      <w:r w:rsidR="00576E40" w:rsidRPr="00F34D79">
        <w:rPr>
          <w:rFonts w:ascii="StobiSerif Regular" w:hAnsi="StobiSerif Regular" w:cs="Arial"/>
          <w:b/>
          <w:sz w:val="22"/>
          <w:szCs w:val="22"/>
          <w:lang w:val="mk-MK"/>
        </w:rPr>
        <w:t>лен 15</w:t>
      </w:r>
    </w:p>
    <w:p w:rsidR="002A4C69" w:rsidRPr="00F34D79" w:rsidRDefault="002A4C69" w:rsidP="002A4C69">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неговото целосно извршување.</w:t>
      </w:r>
    </w:p>
    <w:p w:rsidR="002A4C69" w:rsidRPr="00F34D79" w:rsidRDefault="002A4C69" w:rsidP="002A4C69">
      <w:pPr>
        <w:jc w:val="both"/>
        <w:rPr>
          <w:rFonts w:ascii="StobiSerif Regular" w:hAnsi="StobiSerif Regular" w:cs="Arial"/>
          <w:b/>
          <w:sz w:val="22"/>
          <w:szCs w:val="22"/>
          <w:lang w:val="mk-MK"/>
        </w:rPr>
      </w:pPr>
    </w:p>
    <w:p w:rsidR="002A4C69" w:rsidRPr="00F34D79" w:rsidRDefault="00576E40" w:rsidP="002A4C69">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16</w:t>
      </w:r>
    </w:p>
    <w:p w:rsidR="002A4C69" w:rsidRPr="00F34D79" w:rsidRDefault="002A4C69" w:rsidP="002A4C69">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2A4C69" w:rsidRPr="00F34D79" w:rsidRDefault="002A4C69" w:rsidP="002A4C69">
      <w:pPr>
        <w:jc w:val="both"/>
        <w:rPr>
          <w:rFonts w:ascii="StobiSerif Regular" w:hAnsi="StobiSerif Regular" w:cs="Arial"/>
          <w:sz w:val="22"/>
          <w:szCs w:val="22"/>
          <w:lang w:val="mk-MK"/>
        </w:rPr>
      </w:pPr>
    </w:p>
    <w:p w:rsidR="002A4C69" w:rsidRPr="00F34D79" w:rsidRDefault="00BC5700" w:rsidP="002A4C69">
      <w:pPr>
        <w:jc w:val="center"/>
        <w:rPr>
          <w:rFonts w:ascii="StobiSerif Regular" w:hAnsi="StobiSerif Regular" w:cs="Arial"/>
          <w:b/>
          <w:sz w:val="22"/>
          <w:szCs w:val="22"/>
          <w:lang w:val="mk-MK"/>
        </w:rPr>
      </w:pPr>
      <w:r w:rsidRPr="00F34D79">
        <w:rPr>
          <w:rFonts w:ascii="StobiSerif Regular" w:hAnsi="StobiSerif Regular" w:cs="Arial"/>
          <w:b/>
          <w:sz w:val="22"/>
          <w:szCs w:val="22"/>
          <w:lang w:val="mk-MK"/>
        </w:rPr>
        <w:t>член 1</w:t>
      </w:r>
      <w:r w:rsidR="00576E40" w:rsidRPr="00F34D79">
        <w:rPr>
          <w:rFonts w:ascii="StobiSerif Regular" w:hAnsi="StobiSerif Regular" w:cs="Arial"/>
          <w:b/>
          <w:sz w:val="22"/>
          <w:szCs w:val="22"/>
          <w:lang w:val="mk-MK"/>
        </w:rPr>
        <w:t>7</w:t>
      </w:r>
    </w:p>
    <w:p w:rsidR="002A4C69" w:rsidRPr="00F34D79" w:rsidRDefault="002A4C69" w:rsidP="002A4C69">
      <w:pPr>
        <w:ind w:firstLine="720"/>
        <w:jc w:val="both"/>
        <w:rPr>
          <w:rFonts w:ascii="StobiSerif Regular" w:hAnsi="StobiSerif Regular" w:cs="Arial"/>
          <w:sz w:val="22"/>
          <w:szCs w:val="22"/>
          <w:lang w:val="mk-MK"/>
        </w:rPr>
      </w:pPr>
      <w:r w:rsidRPr="00F34D79">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39409A" w:rsidRPr="00F34D79" w:rsidRDefault="0039409A" w:rsidP="002A4C69">
      <w:pPr>
        <w:ind w:firstLine="720"/>
        <w:jc w:val="both"/>
        <w:rPr>
          <w:rFonts w:ascii="StobiSerif Regular" w:hAnsi="StobiSerif Regular" w:cs="Arial"/>
          <w:sz w:val="22"/>
          <w:szCs w:val="22"/>
          <w:lang w:val="mk-MK"/>
        </w:rPr>
      </w:pPr>
    </w:p>
    <w:p w:rsidR="0039409A" w:rsidRPr="00F34D79" w:rsidRDefault="0039409A" w:rsidP="002A4C69">
      <w:pPr>
        <w:ind w:firstLine="720"/>
        <w:jc w:val="both"/>
        <w:rPr>
          <w:rFonts w:ascii="StobiSerif Regular" w:hAnsi="StobiSerif Regular" w:cs="Arial"/>
          <w:sz w:val="22"/>
          <w:szCs w:val="22"/>
          <w:lang w:val="mk-MK"/>
        </w:rPr>
      </w:pPr>
    </w:p>
    <w:p w:rsidR="0039409A" w:rsidRPr="00F34D79" w:rsidRDefault="0039409A" w:rsidP="002A4C69">
      <w:pPr>
        <w:ind w:firstLine="720"/>
        <w:jc w:val="both"/>
        <w:rPr>
          <w:rFonts w:ascii="StobiSerif Regular" w:hAnsi="StobiSerif Regular" w:cs="Arial"/>
          <w:sz w:val="22"/>
          <w:szCs w:val="22"/>
          <w:lang w:val="mk-MK"/>
        </w:rPr>
      </w:pPr>
    </w:p>
    <w:p w:rsidR="002A4C69" w:rsidRPr="00F34D79" w:rsidRDefault="002A4C69" w:rsidP="002A4C69">
      <w:pPr>
        <w:ind w:firstLine="720"/>
        <w:jc w:val="both"/>
        <w:rPr>
          <w:rFonts w:ascii="StobiSerif Regular" w:hAnsi="StobiSerif Regular" w:cs="Arial"/>
          <w:sz w:val="22"/>
          <w:szCs w:val="22"/>
          <w:lang w:val="mk-MK"/>
        </w:rPr>
      </w:pPr>
    </w:p>
    <w:p w:rsidR="002A4C69" w:rsidRPr="00F34D79" w:rsidRDefault="002A4C69" w:rsidP="00D40059">
      <w:pPr>
        <w:jc w:val="both"/>
        <w:rPr>
          <w:rFonts w:ascii="StobiSerif Regular" w:hAnsi="StobiSerif Regular" w:cs="Arial"/>
          <w:sz w:val="22"/>
          <w:szCs w:val="22"/>
          <w:lang w:val="mk-MK"/>
        </w:rPr>
      </w:pPr>
    </w:p>
    <w:p w:rsidR="002A4C69" w:rsidRPr="00F34D79" w:rsidRDefault="002A4C69" w:rsidP="00D40059">
      <w:pPr>
        <w:jc w:val="both"/>
        <w:rPr>
          <w:rFonts w:ascii="StobiSerif Regular" w:hAnsi="StobiSerif Regular" w:cs="Arial"/>
          <w:b/>
          <w:sz w:val="22"/>
          <w:szCs w:val="22"/>
          <w:lang w:val="mk-MK"/>
        </w:rPr>
      </w:pPr>
    </w:p>
    <w:p w:rsidR="00C221F4" w:rsidRPr="00F34D79" w:rsidRDefault="00C221F4" w:rsidP="00C221F4">
      <w:pPr>
        <w:jc w:val="both"/>
        <w:rPr>
          <w:rFonts w:ascii="StobiSerif Regular" w:hAnsi="StobiSerif Regular" w:cs="Arial"/>
          <w:b/>
          <w:sz w:val="22"/>
          <w:szCs w:val="22"/>
          <w:lang w:val="mk-MK"/>
        </w:rPr>
      </w:pPr>
      <w:r w:rsidRPr="00F34D79">
        <w:rPr>
          <w:rFonts w:ascii="StobiSerif Regular" w:hAnsi="StobiSerif Regular" w:cs="Arial"/>
          <w:b/>
          <w:sz w:val="22"/>
          <w:szCs w:val="22"/>
          <w:lang w:val="mk-MK"/>
        </w:rPr>
        <w:t xml:space="preserve">             ДОГОВОРЕН ОРГАН</w:t>
      </w:r>
      <w:r w:rsidRPr="00F34D79">
        <w:rPr>
          <w:rFonts w:ascii="StobiSerif Regular" w:hAnsi="StobiSerif Regular" w:cs="Arial"/>
          <w:b/>
          <w:sz w:val="22"/>
          <w:szCs w:val="22"/>
          <w:lang w:val="mk-MK"/>
        </w:rPr>
        <w:tab/>
      </w:r>
      <w:r w:rsidRPr="00F34D79">
        <w:rPr>
          <w:rFonts w:ascii="StobiSerif Regular" w:hAnsi="StobiSerif Regular" w:cs="Arial"/>
          <w:b/>
          <w:sz w:val="22"/>
          <w:szCs w:val="22"/>
          <w:lang w:val="mk-MK"/>
        </w:rPr>
        <w:tab/>
      </w:r>
      <w:r w:rsidRPr="00F34D79">
        <w:rPr>
          <w:rFonts w:ascii="StobiSerif Regular" w:hAnsi="StobiSerif Regular" w:cs="Arial"/>
          <w:b/>
          <w:sz w:val="22"/>
          <w:szCs w:val="22"/>
          <w:lang w:val="mk-MK"/>
        </w:rPr>
        <w:tab/>
        <w:t xml:space="preserve">    </w:t>
      </w:r>
      <w:r w:rsidRPr="00F34D79">
        <w:rPr>
          <w:rFonts w:ascii="StobiSerif Regular" w:hAnsi="StobiSerif Regular" w:cs="Arial"/>
          <w:b/>
          <w:sz w:val="22"/>
          <w:szCs w:val="22"/>
          <w:lang w:val="en-US"/>
        </w:rPr>
        <w:t xml:space="preserve">            </w:t>
      </w:r>
      <w:r w:rsidRPr="00F34D79">
        <w:rPr>
          <w:rFonts w:ascii="StobiSerif Regular" w:hAnsi="StobiSerif Regular" w:cs="Arial"/>
          <w:b/>
          <w:sz w:val="22"/>
          <w:szCs w:val="22"/>
          <w:lang w:val="mk-MK"/>
        </w:rPr>
        <w:t>НОСИТЕЛ НА НАБАВКА</w:t>
      </w:r>
    </w:p>
    <w:p w:rsidR="00C221F4" w:rsidRPr="00F34D79" w:rsidRDefault="00C221F4" w:rsidP="00C221F4">
      <w:pPr>
        <w:jc w:val="both"/>
        <w:rPr>
          <w:rFonts w:ascii="StobiSerif Regular" w:hAnsi="StobiSerif Regular" w:cs="Arial"/>
          <w:b/>
          <w:sz w:val="22"/>
          <w:szCs w:val="22"/>
          <w:lang w:val="mk-MK"/>
        </w:rPr>
      </w:pPr>
      <w:r w:rsidRPr="00F34D79">
        <w:rPr>
          <w:rFonts w:ascii="StobiSerif Regular" w:hAnsi="StobiSerif Regular" w:cs="Arial"/>
          <w:b/>
          <w:sz w:val="22"/>
          <w:szCs w:val="22"/>
          <w:lang w:val="mk-MK"/>
        </w:rPr>
        <w:t xml:space="preserve">ДРЖАВЕН ЗАВОД ЗА РЕВИЗИЈА           </w:t>
      </w:r>
      <w:r w:rsidRPr="00F34D79">
        <w:rPr>
          <w:rFonts w:ascii="StobiSerif Regular" w:hAnsi="StobiSerif Regular" w:cs="Arial"/>
          <w:b/>
          <w:sz w:val="22"/>
          <w:szCs w:val="22"/>
          <w:lang w:val="en-US"/>
        </w:rPr>
        <w:t xml:space="preserve">               </w:t>
      </w:r>
      <w:r w:rsidRPr="00F34D79">
        <w:rPr>
          <w:rFonts w:ascii="StobiSerif Regular" w:hAnsi="StobiSerif Regular" w:cs="Arial"/>
          <w:b/>
          <w:sz w:val="22"/>
          <w:szCs w:val="22"/>
          <w:lang w:val="mk-MK"/>
        </w:rPr>
        <w:t xml:space="preserve">      ______________________________</w:t>
      </w:r>
      <w:r w:rsidRPr="00F34D79">
        <w:rPr>
          <w:rFonts w:ascii="StobiSerif Regular" w:hAnsi="StobiSerif Regular" w:cs="Arial"/>
          <w:b/>
          <w:bCs/>
          <w:sz w:val="22"/>
          <w:szCs w:val="22"/>
          <w:lang w:val="mk-MK"/>
        </w:rPr>
        <w:t xml:space="preserve">                               </w:t>
      </w:r>
    </w:p>
    <w:p w:rsidR="00C221F4" w:rsidRPr="00F34D79" w:rsidRDefault="00C221F4" w:rsidP="00C221F4">
      <w:pPr>
        <w:jc w:val="both"/>
        <w:rPr>
          <w:rFonts w:ascii="StobiSerif Regular" w:hAnsi="StobiSerif Regular" w:cs="Arial"/>
          <w:b/>
          <w:bCs/>
          <w:sz w:val="22"/>
          <w:szCs w:val="22"/>
          <w:lang w:val="mk-MK"/>
        </w:rPr>
      </w:pPr>
      <w:r w:rsidRPr="00F34D79">
        <w:rPr>
          <w:rFonts w:ascii="StobiSerif Regular" w:hAnsi="StobiSerif Regular" w:cs="Arial"/>
          <w:b/>
          <w:bCs/>
          <w:sz w:val="22"/>
          <w:szCs w:val="22"/>
          <w:lang w:val="mk-MK"/>
        </w:rPr>
        <w:tab/>
        <w:t xml:space="preserve">                                     </w:t>
      </w:r>
    </w:p>
    <w:p w:rsidR="00C221F4" w:rsidRPr="00F34D79" w:rsidRDefault="00C221F4" w:rsidP="00C221F4">
      <w:pPr>
        <w:jc w:val="both"/>
        <w:rPr>
          <w:rFonts w:ascii="StobiSerif Regular" w:hAnsi="StobiSerif Regular" w:cs="Arial"/>
          <w:b/>
          <w:bCs/>
          <w:sz w:val="22"/>
          <w:szCs w:val="22"/>
          <w:lang w:val="en-US"/>
        </w:rPr>
      </w:pPr>
      <w:r w:rsidRPr="00F34D79">
        <w:rPr>
          <w:rFonts w:ascii="StobiSerif Regular" w:hAnsi="StobiSerif Regular" w:cs="Arial"/>
          <w:bCs/>
          <w:sz w:val="22"/>
          <w:szCs w:val="22"/>
          <w:lang w:val="mk-MK"/>
        </w:rPr>
        <w:t xml:space="preserve">     </w:t>
      </w:r>
      <w:r w:rsidR="00083488" w:rsidRPr="00F34D79">
        <w:rPr>
          <w:rFonts w:ascii="StobiSerif Regular" w:hAnsi="StobiSerif Regular" w:cs="Arial"/>
          <w:b/>
          <w:bCs/>
          <w:sz w:val="22"/>
          <w:szCs w:val="22"/>
          <w:lang w:val="mk-MK"/>
        </w:rPr>
        <w:t>Главен државен ревизор</w:t>
      </w:r>
      <w:r w:rsidR="00083488" w:rsidRPr="00F34D79">
        <w:rPr>
          <w:rFonts w:ascii="StobiSerif Regular" w:hAnsi="StobiSerif Regular" w:cs="Arial"/>
          <w:b/>
          <w:bCs/>
          <w:sz w:val="22"/>
          <w:szCs w:val="22"/>
          <w:lang w:val="mk-MK"/>
        </w:rPr>
        <w:tab/>
      </w:r>
      <w:r w:rsidR="00083488" w:rsidRPr="00F34D79">
        <w:rPr>
          <w:rFonts w:ascii="StobiSerif Regular" w:hAnsi="StobiSerif Regular" w:cs="Arial"/>
          <w:b/>
          <w:bCs/>
          <w:sz w:val="22"/>
          <w:szCs w:val="22"/>
          <w:lang w:val="mk-MK"/>
        </w:rPr>
        <w:tab/>
        <w:t xml:space="preserve"> </w:t>
      </w:r>
      <w:r w:rsidR="00083488" w:rsidRPr="00F34D79">
        <w:rPr>
          <w:rFonts w:ascii="StobiSerif Regular" w:hAnsi="StobiSerif Regular" w:cs="Arial"/>
          <w:b/>
          <w:bCs/>
          <w:sz w:val="22"/>
          <w:szCs w:val="22"/>
          <w:lang w:val="mk-MK"/>
        </w:rPr>
        <w:tab/>
      </w:r>
      <w:r w:rsidR="00083488" w:rsidRPr="00F34D79">
        <w:rPr>
          <w:rFonts w:ascii="StobiSerif Regular" w:hAnsi="StobiSerif Regular" w:cs="Arial"/>
          <w:b/>
          <w:bCs/>
          <w:sz w:val="22"/>
          <w:szCs w:val="22"/>
          <w:lang w:val="mk-MK"/>
        </w:rPr>
        <w:tab/>
      </w:r>
      <w:r w:rsidR="00083488" w:rsidRPr="00F34D79">
        <w:rPr>
          <w:rFonts w:ascii="StobiSerif Regular" w:hAnsi="StobiSerif Regular" w:cs="Arial"/>
          <w:b/>
          <w:bCs/>
          <w:sz w:val="22"/>
          <w:szCs w:val="22"/>
          <w:lang w:val="en-US"/>
        </w:rPr>
        <w:t>____________________________</w:t>
      </w:r>
    </w:p>
    <w:p w:rsidR="00C221F4" w:rsidRPr="00F34D79" w:rsidRDefault="00C221F4" w:rsidP="00C221F4">
      <w:pPr>
        <w:jc w:val="both"/>
        <w:rPr>
          <w:rFonts w:ascii="StobiSerif Regular" w:hAnsi="StobiSerif Regular" w:cs="Arial"/>
          <w:sz w:val="22"/>
          <w:szCs w:val="22"/>
          <w:lang w:val="mk-MK"/>
        </w:rPr>
      </w:pPr>
      <w:r w:rsidRPr="00F34D79">
        <w:rPr>
          <w:rFonts w:ascii="StobiSerif Regular" w:hAnsi="StobiSerif Regular" w:cs="Arial"/>
          <w:b/>
          <w:sz w:val="22"/>
          <w:szCs w:val="22"/>
          <w:lang w:val="mk-MK"/>
        </w:rPr>
        <w:t xml:space="preserve">        м –р Тања Таневска                             </w:t>
      </w:r>
      <w:r w:rsidRPr="00F34D79">
        <w:rPr>
          <w:rFonts w:ascii="StobiSerif Regular" w:hAnsi="StobiSerif Regular" w:cs="Arial"/>
          <w:b/>
          <w:sz w:val="22"/>
          <w:szCs w:val="22"/>
          <w:lang w:val="en-US"/>
        </w:rPr>
        <w:t xml:space="preserve">                      </w:t>
      </w:r>
      <w:r w:rsidR="00083488" w:rsidRPr="00F34D79">
        <w:rPr>
          <w:rFonts w:ascii="StobiSerif Regular" w:hAnsi="StobiSerif Regular" w:cs="Arial"/>
          <w:b/>
          <w:sz w:val="22"/>
          <w:szCs w:val="22"/>
          <w:lang w:val="mk-MK"/>
        </w:rPr>
        <w:t xml:space="preserve">  </w:t>
      </w:r>
      <w:r w:rsidR="0075283F" w:rsidRPr="00F34D79">
        <w:rPr>
          <w:rFonts w:ascii="StobiSerif Regular" w:hAnsi="StobiSerif Regular" w:cs="Arial"/>
          <w:b/>
          <w:sz w:val="22"/>
          <w:szCs w:val="22"/>
          <w:lang w:val="en-US"/>
        </w:rPr>
        <w:t xml:space="preserve">             </w:t>
      </w:r>
      <w:r w:rsidR="00083488" w:rsidRPr="00F34D79">
        <w:rPr>
          <w:rFonts w:ascii="StobiSerif Regular" w:hAnsi="StobiSerif Regular" w:cs="Arial"/>
          <w:b/>
          <w:sz w:val="22"/>
          <w:szCs w:val="22"/>
          <w:lang w:val="mk-MK"/>
        </w:rPr>
        <w:t xml:space="preserve"> </w:t>
      </w:r>
      <w:r w:rsidRPr="00F34D79">
        <w:rPr>
          <w:rFonts w:ascii="StobiSerif Regular" w:hAnsi="StobiSerif Regular" w:cs="Arial"/>
          <w:b/>
          <w:sz w:val="22"/>
          <w:szCs w:val="22"/>
          <w:lang w:val="mk-MK"/>
        </w:rPr>
        <w:t xml:space="preserve"> </w:t>
      </w:r>
      <w:r w:rsidR="00083488" w:rsidRPr="00F34D79">
        <w:rPr>
          <w:rFonts w:ascii="StobiSerif Regular" w:hAnsi="StobiSerif Regular" w:cs="Arial"/>
          <w:b/>
          <w:sz w:val="22"/>
          <w:szCs w:val="22"/>
          <w:lang w:val="mk-MK"/>
        </w:rPr>
        <w:t>(Одговорно лице)</w:t>
      </w:r>
    </w:p>
    <w:p w:rsidR="00C221F4" w:rsidRPr="00F34D79" w:rsidRDefault="00C221F4" w:rsidP="00C221F4">
      <w:pPr>
        <w:jc w:val="both"/>
        <w:rPr>
          <w:rFonts w:ascii="StobiSerif Regular" w:hAnsi="StobiSerif Regular"/>
          <w:sz w:val="22"/>
          <w:szCs w:val="22"/>
          <w:lang w:val="en-US"/>
        </w:rPr>
      </w:pPr>
      <w:r w:rsidRPr="00F34D79">
        <w:rPr>
          <w:rFonts w:ascii="StobiSerif Regular" w:hAnsi="StobiSerif Regular"/>
          <w:sz w:val="22"/>
          <w:szCs w:val="22"/>
          <w:lang w:val="en-US"/>
        </w:rPr>
        <w:t xml:space="preserve">       </w:t>
      </w:r>
      <w:r w:rsidR="00083488" w:rsidRPr="00F34D79">
        <w:rPr>
          <w:rFonts w:ascii="StobiSerif Regular" w:hAnsi="StobiSerif Regular"/>
          <w:sz w:val="22"/>
          <w:szCs w:val="22"/>
          <w:lang w:val="en-US"/>
        </w:rPr>
        <w:t xml:space="preserve">                                                                                                                            </w:t>
      </w:r>
    </w:p>
    <w:p w:rsidR="00C221F4" w:rsidRPr="00F34D79" w:rsidRDefault="00083488" w:rsidP="00C221F4">
      <w:pPr>
        <w:pStyle w:val="Heading3"/>
        <w:spacing w:before="0"/>
        <w:jc w:val="both"/>
        <w:rPr>
          <w:rFonts w:ascii="StobiSerif Regular" w:hAnsi="StobiSerif Regular" w:cs="Arial"/>
          <w:b w:val="0"/>
          <w:color w:val="auto"/>
          <w:sz w:val="22"/>
          <w:szCs w:val="22"/>
          <w:lang w:val="mk-MK"/>
        </w:rPr>
      </w:pPr>
      <w:r w:rsidRPr="00F34D79">
        <w:rPr>
          <w:rFonts w:ascii="StobiSerif Regular" w:hAnsi="StobiSerif Regular" w:cs="Arial"/>
          <w:b w:val="0"/>
          <w:color w:val="auto"/>
          <w:sz w:val="22"/>
          <w:szCs w:val="22"/>
          <w:lang w:val="mk-MK"/>
        </w:rPr>
        <w:t xml:space="preserve">                                                                                                                   _____________________________</w:t>
      </w:r>
    </w:p>
    <w:p w:rsidR="00DE2FF0" w:rsidRPr="00F34D79" w:rsidRDefault="00DE2FF0" w:rsidP="00DE2FF0">
      <w:pPr>
        <w:jc w:val="both"/>
        <w:rPr>
          <w:rFonts w:ascii="StobiSerif Regular" w:hAnsi="StobiSerif Regular" w:cs="Arial"/>
          <w:b/>
          <w:sz w:val="22"/>
          <w:szCs w:val="22"/>
          <w:lang w:val="mk-MK"/>
        </w:rPr>
      </w:pPr>
    </w:p>
    <w:p w:rsidR="00C126AA" w:rsidRPr="00F34D79" w:rsidRDefault="004347C2" w:rsidP="00C772A1">
      <w:pPr>
        <w:jc w:val="both"/>
        <w:rPr>
          <w:rFonts w:ascii="StobiSerif Regular" w:hAnsi="StobiSerif Regular" w:cs="Arial"/>
          <w:b/>
          <w:sz w:val="22"/>
          <w:szCs w:val="22"/>
          <w:lang w:val="mk-MK"/>
        </w:rPr>
      </w:pPr>
      <w:r w:rsidRPr="00F34D79">
        <w:rPr>
          <w:rFonts w:ascii="StobiSerif Regular" w:hAnsi="StobiSerif Regular" w:cs="Arial"/>
          <w:b/>
          <w:sz w:val="22"/>
          <w:szCs w:val="22"/>
          <w:lang w:val="mk-MK"/>
        </w:rPr>
        <w:t xml:space="preserve"> </w:t>
      </w:r>
    </w:p>
    <w:p w:rsidR="00C126AA" w:rsidRPr="00F34D79" w:rsidRDefault="00C126AA" w:rsidP="00C772A1">
      <w:pPr>
        <w:jc w:val="both"/>
        <w:rPr>
          <w:rFonts w:ascii="StobiSerif Regular" w:hAnsi="StobiSerif Regular" w:cs="Arial"/>
          <w:b/>
          <w:sz w:val="22"/>
          <w:szCs w:val="22"/>
          <w:lang w:val="mk-MK"/>
        </w:rPr>
      </w:pPr>
    </w:p>
    <w:p w:rsidR="00C126AA" w:rsidRPr="00F34D79" w:rsidRDefault="00C126AA" w:rsidP="00C772A1">
      <w:pPr>
        <w:jc w:val="both"/>
        <w:rPr>
          <w:rFonts w:ascii="StobiSerif Regular" w:hAnsi="StobiSerif Regular" w:cs="Arial"/>
          <w:b/>
          <w:sz w:val="22"/>
          <w:szCs w:val="22"/>
          <w:lang w:val="en-US"/>
        </w:rPr>
      </w:pPr>
    </w:p>
    <w:p w:rsidR="00C07ACB" w:rsidRPr="00F34D79" w:rsidRDefault="00C07ACB" w:rsidP="00C772A1">
      <w:pPr>
        <w:jc w:val="both"/>
        <w:rPr>
          <w:rFonts w:ascii="StobiSerif Regular" w:hAnsi="StobiSerif Regular" w:cs="Arial"/>
          <w:b/>
          <w:sz w:val="22"/>
          <w:szCs w:val="22"/>
          <w:lang w:val="en-US"/>
        </w:rPr>
      </w:pPr>
    </w:p>
    <w:p w:rsidR="00C07ACB" w:rsidRPr="00F34D79" w:rsidRDefault="00C07ACB" w:rsidP="00C772A1">
      <w:pPr>
        <w:jc w:val="both"/>
        <w:rPr>
          <w:rFonts w:ascii="StobiSerif Regular" w:hAnsi="StobiSerif Regular" w:cs="Arial"/>
          <w:b/>
          <w:sz w:val="22"/>
          <w:szCs w:val="22"/>
          <w:lang w:val="en-US"/>
        </w:rPr>
      </w:pPr>
    </w:p>
    <w:p w:rsidR="00C07ACB" w:rsidRPr="00F34D79" w:rsidRDefault="00C07ACB" w:rsidP="00C772A1">
      <w:pPr>
        <w:jc w:val="both"/>
        <w:rPr>
          <w:rFonts w:ascii="StobiSerif Regular" w:hAnsi="StobiSerif Regular" w:cs="Arial"/>
          <w:b/>
          <w:sz w:val="22"/>
          <w:szCs w:val="22"/>
          <w:lang w:val="en-US"/>
        </w:rPr>
      </w:pPr>
    </w:p>
    <w:p w:rsidR="00C07ACB" w:rsidRPr="00F34D79" w:rsidRDefault="00C07ACB" w:rsidP="00C772A1">
      <w:pPr>
        <w:jc w:val="both"/>
        <w:rPr>
          <w:rFonts w:ascii="StobiSerif Regular" w:hAnsi="StobiSerif Regular" w:cs="Arial"/>
          <w:b/>
          <w:sz w:val="22"/>
          <w:szCs w:val="22"/>
          <w:lang w:val="en-US"/>
        </w:rPr>
      </w:pPr>
    </w:p>
    <w:p w:rsidR="00C07ACB" w:rsidRPr="00F34D79" w:rsidRDefault="00C07ACB" w:rsidP="00C772A1">
      <w:pPr>
        <w:jc w:val="both"/>
        <w:rPr>
          <w:rFonts w:ascii="StobiSerif Regular" w:hAnsi="StobiSerif Regular" w:cs="Arial"/>
          <w:b/>
          <w:sz w:val="22"/>
          <w:szCs w:val="22"/>
          <w:lang w:val="en-US"/>
        </w:rPr>
      </w:pPr>
    </w:p>
    <w:p w:rsidR="00E31CB2" w:rsidRPr="00F34D79" w:rsidRDefault="00E31CB2" w:rsidP="00C772A1">
      <w:pPr>
        <w:jc w:val="both"/>
        <w:rPr>
          <w:rFonts w:ascii="StobiSerif Regular" w:hAnsi="StobiSerif Regular" w:cs="Arial"/>
          <w:b/>
          <w:sz w:val="22"/>
          <w:szCs w:val="22"/>
          <w:lang w:val="en-US"/>
        </w:rPr>
      </w:pPr>
    </w:p>
    <w:p w:rsidR="004A3325" w:rsidRPr="00F34D79" w:rsidRDefault="00441B04" w:rsidP="00C772A1">
      <w:pPr>
        <w:jc w:val="both"/>
        <w:rPr>
          <w:rFonts w:ascii="StobiSerif Regular" w:hAnsi="StobiSerif Regular" w:cs="Arial"/>
          <w:b/>
          <w:sz w:val="22"/>
          <w:szCs w:val="22"/>
          <w:lang w:val="mk-MK"/>
        </w:rPr>
      </w:pPr>
      <w:r w:rsidRPr="00F34D79">
        <w:rPr>
          <w:rFonts w:ascii="StobiSerif Regular" w:hAnsi="StobiSerif Regular"/>
          <w:b/>
          <w:sz w:val="22"/>
          <w:szCs w:val="22"/>
          <w:lang w:val="mk-MK"/>
        </w:rPr>
        <w:lastRenderedPageBreak/>
        <w:t xml:space="preserve">Прилог </w:t>
      </w:r>
      <w:r w:rsidR="000C7417" w:rsidRPr="00F34D79">
        <w:rPr>
          <w:rFonts w:ascii="StobiSerif Regular" w:hAnsi="StobiSerif Regular"/>
          <w:b/>
          <w:sz w:val="22"/>
          <w:szCs w:val="22"/>
          <w:lang w:val="ru-RU"/>
        </w:rPr>
        <w:t>2</w:t>
      </w:r>
      <w:r w:rsidR="004D527F" w:rsidRPr="00F34D79">
        <w:rPr>
          <w:rFonts w:ascii="StobiSerif Regular" w:hAnsi="StobiSerif Regular"/>
          <w:b/>
          <w:sz w:val="22"/>
          <w:szCs w:val="22"/>
          <w:lang w:val="mk-MK"/>
        </w:rPr>
        <w:t xml:space="preserve"> – Образец на понуда</w:t>
      </w:r>
    </w:p>
    <w:p w:rsidR="00FE7B1A" w:rsidRPr="00F34D79" w:rsidRDefault="00FE7B1A" w:rsidP="00FE7B1A">
      <w:pPr>
        <w:tabs>
          <w:tab w:val="left" w:pos="1760"/>
        </w:tabs>
        <w:jc w:val="center"/>
        <w:rPr>
          <w:rFonts w:ascii="StobiSerif Regular" w:hAnsi="StobiSerif Regular"/>
          <w:i/>
          <w:sz w:val="18"/>
          <w:szCs w:val="18"/>
          <w:lang w:val="mk-MK"/>
        </w:rPr>
      </w:pPr>
    </w:p>
    <w:p w:rsidR="00FE7B1A" w:rsidRPr="00F34D79" w:rsidRDefault="00FE7B1A" w:rsidP="00FE7B1A">
      <w:pPr>
        <w:tabs>
          <w:tab w:val="left" w:pos="1760"/>
        </w:tabs>
        <w:jc w:val="center"/>
        <w:rPr>
          <w:rFonts w:ascii="StobiSerif Regular" w:hAnsi="StobiSerif Regular"/>
          <w:i/>
          <w:sz w:val="18"/>
          <w:szCs w:val="18"/>
          <w:lang w:val="mk-MK"/>
        </w:rPr>
      </w:pPr>
    </w:p>
    <w:p w:rsidR="00FE7B1A" w:rsidRPr="00F34D79" w:rsidRDefault="00FE7B1A" w:rsidP="00FE7B1A">
      <w:pPr>
        <w:tabs>
          <w:tab w:val="left" w:pos="1760"/>
        </w:tabs>
        <w:jc w:val="center"/>
        <w:rPr>
          <w:rFonts w:ascii="StobiSerif Regular" w:hAnsi="StobiSerif Regular"/>
          <w:i/>
          <w:sz w:val="18"/>
          <w:szCs w:val="18"/>
          <w:lang w:val="mk-MK"/>
        </w:rPr>
      </w:pPr>
      <w:r w:rsidRPr="00F34D79">
        <w:rPr>
          <w:rFonts w:ascii="StobiSerif Regular" w:hAnsi="StobiSerif Regular"/>
          <w:i/>
          <w:sz w:val="18"/>
          <w:szCs w:val="18"/>
          <w:lang w:val="mk-MK"/>
        </w:rPr>
        <w:t>[меморандум на понудувачот]</w:t>
      </w:r>
    </w:p>
    <w:p w:rsidR="007B6CDF" w:rsidRPr="00F34D79" w:rsidRDefault="007B6CDF" w:rsidP="00C50FFE">
      <w:pPr>
        <w:tabs>
          <w:tab w:val="left" w:pos="1760"/>
        </w:tabs>
        <w:jc w:val="both"/>
        <w:rPr>
          <w:rFonts w:ascii="StobiSerif Regular" w:hAnsi="StobiSerif Regular"/>
          <w:sz w:val="22"/>
          <w:szCs w:val="22"/>
          <w:lang w:val="mk-MK"/>
        </w:rPr>
      </w:pPr>
    </w:p>
    <w:p w:rsidR="003F7AD0" w:rsidRPr="00F34D79" w:rsidRDefault="003F7AD0" w:rsidP="00250554">
      <w:pPr>
        <w:jc w:val="both"/>
        <w:rPr>
          <w:rFonts w:ascii="StobiSerif Regular" w:hAnsi="StobiSerif Regular"/>
          <w:sz w:val="22"/>
          <w:szCs w:val="22"/>
          <w:lang w:val="mk-MK"/>
        </w:rPr>
      </w:pPr>
    </w:p>
    <w:p w:rsidR="00250554" w:rsidRPr="00F34D79" w:rsidRDefault="00793983" w:rsidP="00250554">
      <w:pPr>
        <w:jc w:val="both"/>
        <w:rPr>
          <w:rFonts w:ascii="StobiSerif Regular" w:hAnsi="StobiSerif Regular"/>
          <w:sz w:val="22"/>
          <w:szCs w:val="22"/>
          <w:lang w:val="mk-MK"/>
        </w:rPr>
      </w:pPr>
      <w:r w:rsidRPr="00F34D79">
        <w:rPr>
          <w:rFonts w:ascii="StobiSerif Regular" w:hAnsi="StobiSerif Regular"/>
          <w:sz w:val="22"/>
          <w:szCs w:val="22"/>
          <w:lang w:val="mk-MK"/>
        </w:rPr>
        <w:t xml:space="preserve">Врз основа на </w:t>
      </w:r>
      <w:r w:rsidR="004D4273" w:rsidRPr="00F34D79">
        <w:rPr>
          <w:rFonts w:ascii="StobiSerif Regular" w:hAnsi="StobiSerif Regular"/>
          <w:sz w:val="22"/>
          <w:szCs w:val="22"/>
          <w:lang w:val="mk-MK"/>
        </w:rPr>
        <w:t xml:space="preserve">огласот </w:t>
      </w:r>
      <w:r w:rsidR="003227EE" w:rsidRPr="00F34D79">
        <w:rPr>
          <w:rFonts w:ascii="StobiSerif Regular" w:hAnsi="StobiSerif Regular"/>
          <w:sz w:val="22"/>
          <w:szCs w:val="22"/>
          <w:lang w:val="mk-MK"/>
        </w:rPr>
        <w:t xml:space="preserve">број </w:t>
      </w:r>
      <w:r w:rsidR="00C07ACB" w:rsidRPr="00F34D79">
        <w:rPr>
          <w:rFonts w:ascii="StobiSerif Regular" w:hAnsi="StobiSerif Regular"/>
          <w:sz w:val="22"/>
          <w:szCs w:val="22"/>
          <w:lang w:val="mk-MK"/>
        </w:rPr>
        <w:t>11/2017</w:t>
      </w:r>
      <w:r w:rsidR="00AC3A1C" w:rsidRPr="00F34D79">
        <w:rPr>
          <w:rFonts w:ascii="StobiSerif Regular" w:hAnsi="StobiSerif Regular"/>
          <w:sz w:val="22"/>
          <w:szCs w:val="22"/>
          <w:lang w:val="mk-MK"/>
        </w:rPr>
        <w:t xml:space="preserve"> објавен од страна на Државниот завод за ревизија </w:t>
      </w:r>
      <w:r w:rsidR="004D4273" w:rsidRPr="00F34D79">
        <w:rPr>
          <w:rFonts w:ascii="StobiSerif Regular" w:hAnsi="StobiSerif Regular"/>
          <w:sz w:val="22"/>
          <w:szCs w:val="22"/>
          <w:lang w:val="mk-MK"/>
        </w:rPr>
        <w:t>за доделување договор за јавна набавка на</w:t>
      </w:r>
      <w:r w:rsidRPr="00F34D79">
        <w:rPr>
          <w:rFonts w:ascii="StobiSerif Regular" w:hAnsi="StobiSerif Regular"/>
          <w:sz w:val="22"/>
          <w:szCs w:val="22"/>
          <w:lang w:val="mk-MK"/>
        </w:rPr>
        <w:t xml:space="preserve"> </w:t>
      </w:r>
      <w:r w:rsidR="00D40059" w:rsidRPr="00F34D79">
        <w:rPr>
          <w:rFonts w:ascii="StobiSerif Regular" w:hAnsi="StobiSerif Regular"/>
          <w:sz w:val="22"/>
          <w:szCs w:val="22"/>
          <w:lang w:val="mk-MK"/>
        </w:rPr>
        <w:t>артикли за кујна</w:t>
      </w:r>
      <w:r w:rsidR="00FF6E4A" w:rsidRPr="00F34D79">
        <w:rPr>
          <w:rFonts w:ascii="StobiSerif Regular" w:hAnsi="StobiSerif Regular"/>
          <w:sz w:val="22"/>
          <w:szCs w:val="22"/>
          <w:lang w:val="mk-MK"/>
        </w:rPr>
        <w:t xml:space="preserve">, </w:t>
      </w:r>
      <w:r w:rsidR="00AC3A1C" w:rsidRPr="00F34D79">
        <w:rPr>
          <w:rFonts w:ascii="StobiSerif Regular" w:hAnsi="StobiSerif Regular"/>
          <w:sz w:val="22"/>
          <w:szCs w:val="22"/>
          <w:lang w:val="mk-MK"/>
        </w:rPr>
        <w:t>со спроведување на постапка со барање за прибирање на понуди</w:t>
      </w:r>
      <w:r w:rsidR="00250554" w:rsidRPr="00F34D79">
        <w:rPr>
          <w:rFonts w:ascii="StobiSerif Regular" w:hAnsi="StobiSerif Regular"/>
          <w:sz w:val="22"/>
          <w:szCs w:val="22"/>
          <w:lang w:val="mk-MK"/>
        </w:rPr>
        <w:t>,</w:t>
      </w:r>
      <w:r w:rsidR="00AC3A1C" w:rsidRPr="00F34D79">
        <w:rPr>
          <w:rFonts w:ascii="StobiSerif Regular" w:hAnsi="StobiSerif Regular"/>
          <w:sz w:val="22"/>
          <w:szCs w:val="22"/>
          <w:lang w:val="mk-MK"/>
        </w:rPr>
        <w:t xml:space="preserve"> </w:t>
      </w:r>
      <w:r w:rsidR="00250554" w:rsidRPr="00F34D79">
        <w:rPr>
          <w:rFonts w:ascii="StobiSerif Regular" w:hAnsi="StobiSerif Regular"/>
          <w:sz w:val="22"/>
          <w:szCs w:val="22"/>
          <w:lang w:val="mk-MK"/>
        </w:rPr>
        <w:t>со електронска аукција преку Електронскиот систем за јавни набавки (</w:t>
      </w:r>
      <w:r w:rsidR="00250554" w:rsidRPr="00F34D79">
        <w:rPr>
          <w:rFonts w:ascii="StobiSerif Regular" w:hAnsi="StobiSerif Regular"/>
          <w:sz w:val="22"/>
          <w:szCs w:val="22"/>
        </w:rPr>
        <w:t>https</w:t>
      </w:r>
      <w:r w:rsidR="00250554" w:rsidRPr="00F34D79">
        <w:rPr>
          <w:rFonts w:ascii="StobiSerif Regular" w:hAnsi="StobiSerif Regular"/>
          <w:sz w:val="22"/>
          <w:szCs w:val="22"/>
          <w:lang w:val="ru-RU"/>
        </w:rPr>
        <w:t>://</w:t>
      </w:r>
      <w:r w:rsidR="00250554" w:rsidRPr="00F34D79">
        <w:rPr>
          <w:rFonts w:ascii="StobiSerif Regular" w:hAnsi="StobiSerif Regular"/>
          <w:sz w:val="22"/>
          <w:szCs w:val="22"/>
        </w:rPr>
        <w:t>www</w:t>
      </w:r>
      <w:r w:rsidR="00250554" w:rsidRPr="00F34D79">
        <w:rPr>
          <w:rFonts w:ascii="StobiSerif Regular" w:hAnsi="StobiSerif Regular"/>
          <w:sz w:val="22"/>
          <w:szCs w:val="22"/>
          <w:lang w:val="ru-RU"/>
        </w:rPr>
        <w:t>.</w:t>
      </w:r>
      <w:r w:rsidR="00250554" w:rsidRPr="00F34D79">
        <w:rPr>
          <w:rFonts w:ascii="StobiSerif Regular" w:hAnsi="StobiSerif Regular"/>
          <w:sz w:val="22"/>
          <w:szCs w:val="22"/>
        </w:rPr>
        <w:t>e</w:t>
      </w:r>
      <w:r w:rsidR="00250554" w:rsidRPr="00F34D79">
        <w:rPr>
          <w:rFonts w:ascii="StobiSerif Regular" w:hAnsi="StobiSerif Regular"/>
          <w:sz w:val="22"/>
          <w:szCs w:val="22"/>
          <w:lang w:val="ru-RU"/>
        </w:rPr>
        <w:t>-</w:t>
      </w:r>
      <w:r w:rsidR="00250554" w:rsidRPr="00F34D79">
        <w:rPr>
          <w:rFonts w:ascii="StobiSerif Regular" w:hAnsi="StobiSerif Regular"/>
          <w:sz w:val="22"/>
          <w:szCs w:val="22"/>
        </w:rPr>
        <w:t>nabavki</w:t>
      </w:r>
      <w:r w:rsidR="00250554" w:rsidRPr="00F34D79">
        <w:rPr>
          <w:rFonts w:ascii="StobiSerif Regular" w:hAnsi="StobiSerif Regular"/>
          <w:sz w:val="22"/>
          <w:szCs w:val="22"/>
          <w:lang w:val="ru-RU"/>
        </w:rPr>
        <w:t>.</w:t>
      </w:r>
      <w:r w:rsidR="00250554" w:rsidRPr="00F34D79">
        <w:rPr>
          <w:rFonts w:ascii="StobiSerif Regular" w:hAnsi="StobiSerif Regular"/>
          <w:sz w:val="22"/>
          <w:szCs w:val="22"/>
        </w:rPr>
        <w:t>gov</w:t>
      </w:r>
      <w:r w:rsidR="00250554" w:rsidRPr="00F34D79">
        <w:rPr>
          <w:rFonts w:ascii="StobiSerif Regular" w:hAnsi="StobiSerif Regular"/>
          <w:sz w:val="22"/>
          <w:szCs w:val="22"/>
          <w:lang w:val="ru-RU"/>
        </w:rPr>
        <w:t>.</w:t>
      </w:r>
      <w:r w:rsidR="00250554" w:rsidRPr="00F34D79">
        <w:rPr>
          <w:rFonts w:ascii="StobiSerif Regular" w:hAnsi="StobiSerif Regular"/>
          <w:sz w:val="22"/>
          <w:szCs w:val="22"/>
        </w:rPr>
        <w:t>mk</w:t>
      </w:r>
      <w:r w:rsidR="00250554" w:rsidRPr="00F34D79">
        <w:rPr>
          <w:rFonts w:ascii="StobiSerif Regular" w:hAnsi="StobiSerif Regular"/>
          <w:sz w:val="22"/>
          <w:szCs w:val="22"/>
          <w:lang w:val="mk-MK"/>
        </w:rPr>
        <w:t>) и на тендерската документација, ја поднесуваме следнава:</w:t>
      </w:r>
    </w:p>
    <w:p w:rsidR="00250554" w:rsidRPr="00F34D79" w:rsidRDefault="00250554" w:rsidP="00AC3A1C">
      <w:pPr>
        <w:jc w:val="both"/>
        <w:rPr>
          <w:rFonts w:ascii="StobiSerif Regular" w:hAnsi="StobiSerif Regular"/>
          <w:sz w:val="22"/>
          <w:szCs w:val="22"/>
          <w:lang w:val="mk-MK"/>
        </w:rPr>
      </w:pPr>
    </w:p>
    <w:p w:rsidR="002F0B02" w:rsidRPr="00F34D79" w:rsidRDefault="002F0B02" w:rsidP="00250554">
      <w:pPr>
        <w:tabs>
          <w:tab w:val="left" w:pos="1760"/>
        </w:tabs>
        <w:rPr>
          <w:rFonts w:ascii="StobiSerif Regular" w:hAnsi="StobiSerif Regular"/>
          <w:b/>
          <w:sz w:val="16"/>
          <w:szCs w:val="16"/>
          <w:lang w:val="mk-MK"/>
        </w:rPr>
      </w:pPr>
    </w:p>
    <w:p w:rsidR="00D547B5" w:rsidRPr="00F34D79" w:rsidRDefault="00D547B5" w:rsidP="00D547B5">
      <w:pPr>
        <w:tabs>
          <w:tab w:val="left" w:pos="1760"/>
        </w:tabs>
        <w:jc w:val="center"/>
        <w:rPr>
          <w:rFonts w:ascii="StobiSerif Regular" w:hAnsi="StobiSerif Regular"/>
          <w:b/>
          <w:sz w:val="22"/>
          <w:szCs w:val="22"/>
          <w:lang w:val="mk-MK"/>
        </w:rPr>
      </w:pPr>
      <w:r w:rsidRPr="00F34D79">
        <w:rPr>
          <w:rFonts w:ascii="StobiSerif Regular" w:hAnsi="StobiSerif Regular"/>
          <w:b/>
          <w:sz w:val="22"/>
          <w:szCs w:val="22"/>
          <w:lang w:val="mk-MK"/>
        </w:rPr>
        <w:t>П О Н У Д А</w:t>
      </w:r>
    </w:p>
    <w:p w:rsidR="00E251BC" w:rsidRPr="00F34D79" w:rsidRDefault="00E251BC" w:rsidP="00D547B5">
      <w:pPr>
        <w:tabs>
          <w:tab w:val="left" w:pos="1760"/>
        </w:tabs>
        <w:jc w:val="center"/>
        <w:rPr>
          <w:rFonts w:ascii="StobiSerif Regular" w:hAnsi="StobiSerif Regular"/>
          <w:b/>
          <w:sz w:val="22"/>
          <w:szCs w:val="22"/>
          <w:lang w:val="mk-MK"/>
        </w:rPr>
      </w:pPr>
    </w:p>
    <w:p w:rsidR="002F0B02" w:rsidRPr="00F34D79" w:rsidRDefault="002F0B02" w:rsidP="00793983">
      <w:pPr>
        <w:tabs>
          <w:tab w:val="left" w:pos="1760"/>
        </w:tabs>
        <w:jc w:val="both"/>
        <w:rPr>
          <w:rFonts w:ascii="StobiSerif Regular" w:hAnsi="StobiSerif Regular"/>
          <w:b/>
          <w:sz w:val="16"/>
          <w:szCs w:val="16"/>
          <w:u w:val="single"/>
          <w:lang w:val="mk-MK"/>
        </w:rPr>
      </w:pPr>
    </w:p>
    <w:p w:rsidR="004D527F" w:rsidRPr="00F34D79" w:rsidRDefault="00D547B5" w:rsidP="00793983">
      <w:pPr>
        <w:tabs>
          <w:tab w:val="left" w:pos="1760"/>
        </w:tabs>
        <w:jc w:val="both"/>
        <w:rPr>
          <w:rFonts w:ascii="StobiSerif Regular" w:hAnsi="StobiSerif Regular"/>
          <w:b/>
          <w:sz w:val="22"/>
          <w:szCs w:val="22"/>
          <w:u w:val="single"/>
          <w:lang w:val="mk-MK"/>
        </w:rPr>
      </w:pPr>
      <w:r w:rsidRPr="00F34D79">
        <w:rPr>
          <w:rFonts w:ascii="StobiSerif Regular" w:hAnsi="StobiSerif Regular"/>
          <w:b/>
          <w:sz w:val="22"/>
          <w:szCs w:val="22"/>
          <w:u w:val="single"/>
          <w:lang w:val="mk-MK"/>
        </w:rPr>
        <w:t>Дел I</w:t>
      </w:r>
      <w:r w:rsidR="004D527F" w:rsidRPr="00F34D79">
        <w:rPr>
          <w:rFonts w:ascii="StobiSerif Regular" w:hAnsi="StobiSerif Regular"/>
          <w:b/>
          <w:sz w:val="22"/>
          <w:szCs w:val="22"/>
          <w:u w:val="single"/>
          <w:lang w:val="mk-MK"/>
        </w:rPr>
        <w:t xml:space="preserve"> – Информации за понудувачот</w:t>
      </w:r>
    </w:p>
    <w:p w:rsidR="005D45AB" w:rsidRPr="00F34D79" w:rsidRDefault="005D45AB" w:rsidP="00793983">
      <w:pPr>
        <w:tabs>
          <w:tab w:val="left" w:pos="1760"/>
        </w:tabs>
        <w:jc w:val="both"/>
        <w:rPr>
          <w:rFonts w:ascii="StobiSerif Regular" w:hAnsi="StobiSerif Regular"/>
          <w:b/>
          <w:sz w:val="12"/>
          <w:szCs w:val="12"/>
          <w:u w:val="single"/>
          <w:lang w:val="mk-MK"/>
        </w:rPr>
      </w:pPr>
    </w:p>
    <w:p w:rsidR="00FE7B1A" w:rsidRPr="00F34D79" w:rsidRDefault="00FE7B1A" w:rsidP="00FE7B1A">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I.1. Име на понудувачот: ______________________________________________________</w:t>
      </w:r>
    </w:p>
    <w:p w:rsidR="00FE7B1A" w:rsidRPr="00F34D79" w:rsidRDefault="00FE7B1A" w:rsidP="00FE7B1A">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I.2. Контакт информации</w:t>
      </w:r>
    </w:p>
    <w:p w:rsidR="00FE7B1A" w:rsidRPr="00F34D79" w:rsidRDefault="00FE7B1A" w:rsidP="00FE7B1A">
      <w:pPr>
        <w:numPr>
          <w:ilvl w:val="0"/>
          <w:numId w:val="7"/>
        </w:num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Адреса: ______________________________________________________________</w:t>
      </w:r>
    </w:p>
    <w:p w:rsidR="00FE7B1A" w:rsidRPr="00F34D79" w:rsidRDefault="00FE7B1A" w:rsidP="00FE7B1A">
      <w:pPr>
        <w:numPr>
          <w:ilvl w:val="0"/>
          <w:numId w:val="7"/>
        </w:num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Телефон: ____________________________________________________________</w:t>
      </w:r>
    </w:p>
    <w:p w:rsidR="00FE7B1A" w:rsidRPr="00F34D79" w:rsidRDefault="00FE7B1A" w:rsidP="00FE7B1A">
      <w:pPr>
        <w:numPr>
          <w:ilvl w:val="0"/>
          <w:numId w:val="7"/>
        </w:num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Факс: ________________________________________________________________</w:t>
      </w:r>
    </w:p>
    <w:p w:rsidR="00FE7B1A" w:rsidRPr="00F34D79" w:rsidRDefault="00FE7B1A" w:rsidP="00FE7B1A">
      <w:pPr>
        <w:numPr>
          <w:ilvl w:val="0"/>
          <w:numId w:val="7"/>
        </w:num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Е-пошта: _____________________________________________________________</w:t>
      </w:r>
    </w:p>
    <w:p w:rsidR="00FE7B1A" w:rsidRPr="00F34D79" w:rsidRDefault="00FE7B1A" w:rsidP="00FE7B1A">
      <w:pPr>
        <w:numPr>
          <w:ilvl w:val="0"/>
          <w:numId w:val="7"/>
        </w:num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Лице за контакт: _______________________________________________________</w:t>
      </w:r>
    </w:p>
    <w:p w:rsidR="00FE7B1A" w:rsidRPr="00F34D79" w:rsidRDefault="00FE7B1A" w:rsidP="00FE7B1A">
      <w:pPr>
        <w:tabs>
          <w:tab w:val="left" w:pos="1760"/>
        </w:tabs>
        <w:jc w:val="both"/>
        <w:rPr>
          <w:rFonts w:ascii="StobiSerif Regular" w:hAnsi="StobiSerif Regular"/>
          <w:sz w:val="22"/>
          <w:szCs w:val="22"/>
          <w:lang w:val="mk-MK"/>
        </w:rPr>
      </w:pPr>
      <w:r w:rsidRPr="00F34D79">
        <w:rPr>
          <w:rFonts w:ascii="StobiSerif Regular" w:hAnsi="StobiSerif Regular"/>
          <w:sz w:val="22"/>
          <w:szCs w:val="22"/>
        </w:rPr>
        <w:t>I.</w:t>
      </w:r>
      <w:r w:rsidRPr="00F34D79">
        <w:rPr>
          <w:rFonts w:ascii="StobiSerif Regular" w:hAnsi="StobiSerif Regular"/>
          <w:sz w:val="22"/>
          <w:szCs w:val="22"/>
          <w:lang w:val="mk-MK"/>
        </w:rPr>
        <w:t>3. Одговорно лице: __________________________________________________________</w:t>
      </w:r>
    </w:p>
    <w:p w:rsidR="00FE7B1A" w:rsidRPr="00F34D79" w:rsidRDefault="00FE7B1A" w:rsidP="00EC012C">
      <w:pPr>
        <w:tabs>
          <w:tab w:val="left" w:pos="1760"/>
        </w:tabs>
        <w:jc w:val="both"/>
        <w:rPr>
          <w:rFonts w:ascii="StobiSerif Regular" w:hAnsi="StobiSerif Regular"/>
          <w:sz w:val="22"/>
          <w:szCs w:val="22"/>
          <w:lang w:val="mk-MK"/>
        </w:rPr>
      </w:pPr>
      <w:r w:rsidRPr="00F34D79">
        <w:rPr>
          <w:rFonts w:ascii="StobiSerif Regular" w:hAnsi="StobiSerif Regular"/>
          <w:sz w:val="22"/>
          <w:szCs w:val="22"/>
        </w:rPr>
        <w:t>I.</w:t>
      </w:r>
      <w:r w:rsidRPr="00F34D79">
        <w:rPr>
          <w:rFonts w:ascii="StobiSerif Regular" w:hAnsi="StobiSerif Regular"/>
          <w:sz w:val="22"/>
          <w:szCs w:val="22"/>
          <w:lang w:val="mk-MK"/>
        </w:rPr>
        <w:t>4. Даночен број: ____________________________________________________________</w:t>
      </w:r>
    </w:p>
    <w:p w:rsidR="00745E8F" w:rsidRPr="00F34D79" w:rsidRDefault="00745E8F" w:rsidP="00EC012C">
      <w:pPr>
        <w:tabs>
          <w:tab w:val="left" w:pos="1760"/>
        </w:tabs>
        <w:jc w:val="both"/>
        <w:rPr>
          <w:rFonts w:ascii="StobiSerif Regular" w:hAnsi="StobiSerif Regular"/>
          <w:sz w:val="12"/>
          <w:szCs w:val="12"/>
          <w:lang w:val="mk-MK"/>
        </w:rPr>
      </w:pPr>
    </w:p>
    <w:p w:rsidR="00EC012C" w:rsidRPr="00F34D79" w:rsidRDefault="0002149E" w:rsidP="00EC012C">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1.</w:t>
      </w:r>
      <w:r w:rsidR="00FE7B1A" w:rsidRPr="00F34D79">
        <w:rPr>
          <w:rFonts w:ascii="StobiSerif Regular" w:hAnsi="StobiSerif Regular"/>
          <w:sz w:val="22"/>
          <w:szCs w:val="22"/>
          <w:lang w:val="mk-MK"/>
        </w:rPr>
        <w:t>5</w:t>
      </w:r>
      <w:r w:rsidR="00EC012C" w:rsidRPr="00F34D79">
        <w:rPr>
          <w:rFonts w:ascii="StobiSerif Regular" w:hAnsi="StobiSerif Regular"/>
          <w:sz w:val="22"/>
          <w:szCs w:val="22"/>
          <w:lang w:val="mk-MK"/>
        </w:rPr>
        <w:t>. Согласни сме да ја дадеме оваа понуда за предметот на договорот за јавна набавка согласно со Тендерската документација.</w:t>
      </w:r>
    </w:p>
    <w:p w:rsidR="00224E5F" w:rsidRPr="00F34D79" w:rsidRDefault="00224E5F" w:rsidP="00EC012C">
      <w:pPr>
        <w:tabs>
          <w:tab w:val="left" w:pos="1760"/>
        </w:tabs>
        <w:jc w:val="both"/>
        <w:rPr>
          <w:rFonts w:ascii="StobiSerif Regular" w:hAnsi="StobiSerif Regular"/>
          <w:sz w:val="12"/>
          <w:szCs w:val="12"/>
          <w:lang w:val="mk-MK"/>
        </w:rPr>
      </w:pPr>
    </w:p>
    <w:p w:rsidR="00EC012C" w:rsidRPr="00F34D79" w:rsidRDefault="0002149E" w:rsidP="00EC012C">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1.</w:t>
      </w:r>
      <w:r w:rsidR="00FE7B1A" w:rsidRPr="00F34D79">
        <w:rPr>
          <w:rFonts w:ascii="StobiSerif Regular" w:hAnsi="StobiSerif Regular"/>
          <w:sz w:val="22"/>
          <w:szCs w:val="22"/>
          <w:lang w:val="mk-MK"/>
        </w:rPr>
        <w:t>6</w:t>
      </w:r>
      <w:r w:rsidR="00EC012C" w:rsidRPr="00F34D79">
        <w:rPr>
          <w:rFonts w:ascii="StobiSerif Regular" w:hAnsi="StobiSerif Regular"/>
          <w:sz w:val="22"/>
          <w:szCs w:val="22"/>
          <w:lang w:val="mk-MK"/>
        </w:rPr>
        <w:t xml:space="preserve">. Нашата понудата е составена од следниве </w:t>
      </w:r>
      <w:r w:rsidR="00962429" w:rsidRPr="00F34D79">
        <w:rPr>
          <w:rFonts w:ascii="StobiSerif Regular" w:hAnsi="StobiSerif Regular"/>
          <w:sz w:val="22"/>
          <w:szCs w:val="22"/>
          <w:lang w:val="mk-MK"/>
        </w:rPr>
        <w:t>елементи</w:t>
      </w:r>
      <w:r w:rsidR="00EC012C" w:rsidRPr="00F34D79">
        <w:rPr>
          <w:rFonts w:ascii="StobiSerif Regular" w:hAnsi="StobiSerif Regular"/>
          <w:sz w:val="22"/>
          <w:szCs w:val="22"/>
          <w:lang w:val="mk-MK"/>
        </w:rPr>
        <w:t>:</w:t>
      </w:r>
    </w:p>
    <w:p w:rsidR="00962429" w:rsidRPr="00F34D79" w:rsidRDefault="00962429" w:rsidP="00962429">
      <w:pPr>
        <w:pStyle w:val="ListParagraph"/>
        <w:numPr>
          <w:ilvl w:val="0"/>
          <w:numId w:val="26"/>
        </w:numPr>
        <w:jc w:val="both"/>
        <w:rPr>
          <w:rFonts w:ascii="StobiSerif Regular" w:hAnsi="StobiSerif Regular" w:cs="Arial"/>
          <w:sz w:val="22"/>
          <w:szCs w:val="22"/>
          <w:lang w:val="mk-MK"/>
        </w:rPr>
      </w:pPr>
      <w:r w:rsidRPr="00F34D79">
        <w:rPr>
          <w:rFonts w:ascii="StobiSerif Regular" w:hAnsi="StobiSerif Regular" w:cs="Arial"/>
          <w:sz w:val="22"/>
          <w:szCs w:val="22"/>
          <w:lang w:val="mk-MK"/>
        </w:rPr>
        <w:t>Модел на договор - парафиран  (Прилог</w:t>
      </w:r>
      <w:r w:rsidRPr="00F34D79">
        <w:rPr>
          <w:rFonts w:ascii="StobiSerif Regular" w:hAnsi="StobiSerif Regular" w:cs="Arial"/>
          <w:sz w:val="22"/>
          <w:szCs w:val="22"/>
        </w:rPr>
        <w:t xml:space="preserve"> број </w:t>
      </w:r>
      <w:r w:rsidRPr="00F34D79">
        <w:rPr>
          <w:rFonts w:ascii="StobiSerif Regular" w:hAnsi="StobiSerif Regular" w:cs="Arial"/>
          <w:sz w:val="22"/>
          <w:szCs w:val="22"/>
          <w:lang w:val="mk-MK"/>
        </w:rPr>
        <w:t>1</w:t>
      </w:r>
      <w:r w:rsidRPr="00F34D79">
        <w:rPr>
          <w:rFonts w:ascii="StobiSerif Regular" w:hAnsi="StobiSerif Regular" w:cs="Arial"/>
          <w:sz w:val="22"/>
          <w:szCs w:val="22"/>
        </w:rPr>
        <w:t>)</w:t>
      </w:r>
      <w:r w:rsidRPr="00F34D79">
        <w:rPr>
          <w:rFonts w:ascii="StobiSerif Regular" w:hAnsi="StobiSerif Regular" w:cs="Arial"/>
          <w:sz w:val="22"/>
          <w:szCs w:val="22"/>
          <w:lang w:val="mk-MK"/>
        </w:rPr>
        <w:t>,</w:t>
      </w:r>
    </w:p>
    <w:p w:rsidR="00962429" w:rsidRPr="00F34D79" w:rsidRDefault="00962429" w:rsidP="00962429">
      <w:pPr>
        <w:pStyle w:val="ListParagraph"/>
        <w:numPr>
          <w:ilvl w:val="0"/>
          <w:numId w:val="26"/>
        </w:numPr>
        <w:jc w:val="both"/>
        <w:rPr>
          <w:rFonts w:ascii="StobiSerif Regular" w:hAnsi="StobiSerif Regular" w:cs="Arial"/>
          <w:sz w:val="22"/>
          <w:szCs w:val="22"/>
          <w:lang w:val="mk-MK"/>
        </w:rPr>
      </w:pPr>
      <w:r w:rsidRPr="00F34D79">
        <w:rPr>
          <w:rFonts w:ascii="StobiSerif Regular" w:hAnsi="StobiSerif Regular"/>
          <w:sz w:val="22"/>
          <w:szCs w:val="22"/>
          <w:lang w:val="mk-MK"/>
        </w:rPr>
        <w:t>Образец на понуда (Прилог 2),</w:t>
      </w:r>
    </w:p>
    <w:p w:rsidR="00962429" w:rsidRPr="00F34D79" w:rsidRDefault="00962429" w:rsidP="00962429">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962429" w:rsidRPr="00F34D79" w:rsidRDefault="00962429" w:rsidP="00962429">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Изјава за сериозност на понудата (Прилог 4),</w:t>
      </w:r>
    </w:p>
    <w:p w:rsidR="00962429" w:rsidRPr="00F34D79" w:rsidRDefault="00962429" w:rsidP="00962429">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Изјава за независна понуда (Прилог 5)</w:t>
      </w:r>
    </w:p>
    <w:p w:rsidR="00962429" w:rsidRPr="00F34D79" w:rsidRDefault="00962429" w:rsidP="00962429">
      <w:pPr>
        <w:numPr>
          <w:ilvl w:val="0"/>
          <w:numId w:val="4"/>
        </w:numPr>
        <w:tabs>
          <w:tab w:val="clear" w:pos="1080"/>
          <w:tab w:val="num" w:pos="720"/>
        </w:tabs>
        <w:ind w:left="720"/>
        <w:jc w:val="both"/>
        <w:rPr>
          <w:rFonts w:ascii="StobiSerif Regular" w:hAnsi="StobiSerif Regular"/>
          <w:sz w:val="22"/>
          <w:szCs w:val="22"/>
          <w:lang w:val="mk-MK"/>
        </w:rPr>
      </w:pPr>
      <w:r w:rsidRPr="00F34D79">
        <w:rPr>
          <w:rFonts w:ascii="StobiSerif Regular" w:hAnsi="StobiSerif Regular"/>
          <w:sz w:val="22"/>
          <w:szCs w:val="22"/>
          <w:lang w:val="mk-MK"/>
        </w:rPr>
        <w:t>Документ за регистрирана дејност (ДРД- Образец).</w:t>
      </w:r>
    </w:p>
    <w:p w:rsidR="00962429" w:rsidRPr="00F34D79" w:rsidRDefault="00962429" w:rsidP="00962429">
      <w:pPr>
        <w:ind w:left="360"/>
        <w:jc w:val="both"/>
        <w:rPr>
          <w:rFonts w:ascii="StobiSerif Regular" w:hAnsi="StobiSerif Regular"/>
          <w:sz w:val="12"/>
          <w:szCs w:val="12"/>
          <w:lang w:val="mk-MK"/>
        </w:rPr>
      </w:pPr>
    </w:p>
    <w:p w:rsidR="00C07ACB" w:rsidRPr="00F34D79" w:rsidRDefault="00C07ACB" w:rsidP="00962429">
      <w:pPr>
        <w:ind w:left="360"/>
        <w:jc w:val="both"/>
        <w:rPr>
          <w:rFonts w:ascii="StobiSerif Regular" w:hAnsi="StobiSerif Regular"/>
          <w:sz w:val="12"/>
          <w:szCs w:val="12"/>
          <w:lang w:val="mk-MK"/>
        </w:rPr>
      </w:pPr>
    </w:p>
    <w:p w:rsidR="00171830" w:rsidRPr="00F34D79" w:rsidRDefault="00171830" w:rsidP="00171830">
      <w:pPr>
        <w:tabs>
          <w:tab w:val="left" w:pos="1760"/>
        </w:tabs>
        <w:rPr>
          <w:rFonts w:ascii="StobiSerif Regular" w:hAnsi="StobiSerif Regular"/>
          <w:b/>
          <w:sz w:val="22"/>
          <w:szCs w:val="22"/>
          <w:lang w:val="mk-MK"/>
        </w:rPr>
      </w:pPr>
      <w:r w:rsidRPr="00F34D79">
        <w:rPr>
          <w:rFonts w:ascii="StobiSerif Regular" w:hAnsi="StobiSerif Regular"/>
          <w:b/>
          <w:sz w:val="22"/>
          <w:szCs w:val="22"/>
          <w:lang w:val="mk-MK"/>
        </w:rPr>
        <w:t xml:space="preserve">Дел </w:t>
      </w:r>
      <w:r w:rsidRPr="00F34D79">
        <w:rPr>
          <w:rFonts w:ascii="StobiSerif Regular" w:hAnsi="StobiSerif Regular"/>
          <w:b/>
          <w:sz w:val="22"/>
          <w:szCs w:val="22"/>
        </w:rPr>
        <w:t>II</w:t>
      </w:r>
      <w:r w:rsidRPr="00F34D79">
        <w:rPr>
          <w:rFonts w:ascii="StobiSerif Regular" w:hAnsi="StobiSerif Regular"/>
          <w:b/>
          <w:sz w:val="22"/>
          <w:szCs w:val="22"/>
          <w:lang w:val="mk-MK"/>
        </w:rPr>
        <w:t xml:space="preserve"> –Техничка понуда и финансиска понуда</w:t>
      </w:r>
    </w:p>
    <w:p w:rsidR="00171830" w:rsidRPr="00F34D79" w:rsidRDefault="00171830" w:rsidP="00171830">
      <w:pPr>
        <w:tabs>
          <w:tab w:val="left" w:pos="1760"/>
        </w:tabs>
        <w:rPr>
          <w:rFonts w:ascii="StobiSerif Regular" w:hAnsi="StobiSerif Regular"/>
          <w:sz w:val="22"/>
          <w:szCs w:val="22"/>
          <w:lang w:val="mk-MK"/>
        </w:rPr>
      </w:pPr>
    </w:p>
    <w:p w:rsidR="0076248F" w:rsidRPr="00F34D79" w:rsidRDefault="00171830" w:rsidP="0076248F">
      <w:pPr>
        <w:tabs>
          <w:tab w:val="left" w:pos="1760"/>
        </w:tabs>
        <w:rPr>
          <w:rFonts w:ascii="StobiSerif Regular" w:hAnsi="StobiSerif Regular"/>
          <w:sz w:val="22"/>
          <w:szCs w:val="22"/>
          <w:lang w:val="mk-MK"/>
        </w:rPr>
        <w:sectPr w:rsidR="0076248F" w:rsidRPr="00F34D79" w:rsidSect="00046DB6">
          <w:footerReference w:type="even" r:id="rId12"/>
          <w:footerReference w:type="default" r:id="rId13"/>
          <w:pgSz w:w="11906" w:h="16838"/>
          <w:pgMar w:top="1418" w:right="1418" w:bottom="1418" w:left="1418" w:header="708" w:footer="708" w:gutter="0"/>
          <w:cols w:space="708"/>
          <w:titlePg/>
          <w:docGrid w:linePitch="360"/>
        </w:sectPr>
      </w:pPr>
      <w:r w:rsidRPr="00F34D79">
        <w:rPr>
          <w:rFonts w:ascii="StobiSerif Regular" w:hAnsi="StobiSerif Regular"/>
          <w:sz w:val="22"/>
          <w:szCs w:val="22"/>
          <w:lang w:val="mk-MK"/>
        </w:rPr>
        <w:t>II.1.Согласни сме да ја понудиме следниве стоки:</w:t>
      </w:r>
    </w:p>
    <w:p w:rsidR="0076248F" w:rsidRPr="00F34D79" w:rsidRDefault="0076248F" w:rsidP="0076248F">
      <w:pPr>
        <w:rPr>
          <w:rFonts w:ascii="StobiSerif Regular" w:hAnsi="StobiSerif Regular" w:cs="Arial"/>
          <w:b/>
          <w:bCs/>
          <w:sz w:val="22"/>
          <w:szCs w:val="22"/>
          <w:lang w:val="mk-MK" w:eastAsia="mk-MK"/>
        </w:rPr>
      </w:pPr>
    </w:p>
    <w:tbl>
      <w:tblPr>
        <w:tblW w:w="16302" w:type="dxa"/>
        <w:tblInd w:w="-1026" w:type="dxa"/>
        <w:tblLayout w:type="fixed"/>
        <w:tblLook w:val="04A0" w:firstRow="1" w:lastRow="0" w:firstColumn="1" w:lastColumn="0" w:noHBand="0" w:noVBand="1"/>
      </w:tblPr>
      <w:tblGrid>
        <w:gridCol w:w="567"/>
        <w:gridCol w:w="3686"/>
        <w:gridCol w:w="1134"/>
        <w:gridCol w:w="1276"/>
        <w:gridCol w:w="1134"/>
        <w:gridCol w:w="1417"/>
        <w:gridCol w:w="1276"/>
        <w:gridCol w:w="1417"/>
        <w:gridCol w:w="1560"/>
        <w:gridCol w:w="1275"/>
        <w:gridCol w:w="1560"/>
      </w:tblGrid>
      <w:tr w:rsidR="00F34D79" w:rsidRPr="00F34D79" w:rsidTr="00FF3398">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48F" w:rsidRPr="00F34D79" w:rsidRDefault="0076248F" w:rsidP="00E61805">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eastAsia="mk-MK"/>
              </w:rPr>
              <w:t>Ред бр.</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eastAsia="mk-MK"/>
              </w:rPr>
              <w:t>Опис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eastAsia="mk-MK"/>
              </w:rPr>
              <w:t>Единечна  мера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eastAsia="mk-MK"/>
              </w:rPr>
              <w:t>Количина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val="mk-MK" w:eastAsia="mk-MK"/>
              </w:rPr>
              <w:t>Име на производ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val="mk-MK" w:eastAsia="mk-MK"/>
              </w:rPr>
              <w:t>Производител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val="mk-MK" w:eastAsia="mk-MK"/>
              </w:rPr>
              <w:t>Земја на потекло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val="mk-MK" w:eastAsia="mk-MK"/>
              </w:rPr>
              <w:t>Единечна цена без ДДВ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val="mk-MK" w:eastAsia="mk-MK"/>
              </w:rPr>
              <w:t>Вкупна цена без ДДВ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val="mk-MK" w:eastAsia="mk-MK"/>
              </w:rPr>
              <w:t>ДДВ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eastAsia="mk-MK"/>
              </w:rPr>
            </w:pPr>
            <w:r w:rsidRPr="00F34D79">
              <w:rPr>
                <w:rFonts w:ascii="StobiSerif Regular" w:hAnsi="StobiSerif Regular" w:cs="Arial"/>
                <w:b/>
                <w:bCs/>
                <w:sz w:val="18"/>
                <w:szCs w:val="18"/>
                <w:lang w:eastAsia="mk-MK"/>
              </w:rPr>
              <w:t>Вкупн</w:t>
            </w:r>
            <w:r w:rsidRPr="00F34D79">
              <w:rPr>
                <w:rFonts w:ascii="StobiSerif Regular" w:hAnsi="StobiSerif Regular" w:cs="Arial"/>
                <w:b/>
                <w:bCs/>
                <w:sz w:val="18"/>
                <w:szCs w:val="18"/>
                <w:lang w:val="mk-MK" w:eastAsia="mk-MK"/>
              </w:rPr>
              <w:t>а</w:t>
            </w:r>
            <w:r w:rsidRPr="00F34D79">
              <w:rPr>
                <w:rFonts w:ascii="StobiSerif Regular" w:hAnsi="StobiSerif Regular" w:cs="Arial"/>
                <w:b/>
                <w:bCs/>
                <w:sz w:val="18"/>
                <w:szCs w:val="18"/>
                <w:lang w:eastAsia="mk-MK"/>
              </w:rPr>
              <w:t xml:space="preserve"> </w:t>
            </w:r>
            <w:r w:rsidRPr="00F34D79">
              <w:rPr>
                <w:rFonts w:ascii="StobiSerif Regular" w:hAnsi="StobiSerif Regular" w:cs="Arial"/>
                <w:b/>
                <w:bCs/>
                <w:sz w:val="18"/>
                <w:szCs w:val="18"/>
                <w:lang w:val="mk-MK" w:eastAsia="mk-MK"/>
              </w:rPr>
              <w:t xml:space="preserve"> цена </w:t>
            </w:r>
            <w:r w:rsidRPr="00F34D79">
              <w:rPr>
                <w:rFonts w:ascii="StobiSerif Regular" w:hAnsi="StobiSerif Regular" w:cs="Arial"/>
                <w:b/>
                <w:bCs/>
                <w:sz w:val="18"/>
                <w:szCs w:val="18"/>
                <w:lang w:eastAsia="mk-MK"/>
              </w:rPr>
              <w:t>со ДДВ</w:t>
            </w:r>
          </w:p>
        </w:tc>
      </w:tr>
      <w:tr w:rsidR="00F34D79" w:rsidRPr="00F34D79" w:rsidTr="00FF339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9 (4*8)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248F" w:rsidRPr="00F34D79" w:rsidRDefault="0076248F" w:rsidP="00D67038">
            <w:pPr>
              <w:jc w:val="center"/>
              <w:rPr>
                <w:rFonts w:ascii="StobiSerif Regular" w:hAnsi="StobiSerif Regular" w:cs="Arial"/>
                <w:b/>
                <w:bCs/>
                <w:sz w:val="18"/>
                <w:szCs w:val="18"/>
                <w:lang w:val="mk-MK" w:eastAsia="mk-MK"/>
              </w:rPr>
            </w:pPr>
            <w:r w:rsidRPr="00F34D79">
              <w:rPr>
                <w:rFonts w:ascii="StobiSerif Regular" w:hAnsi="StobiSerif Regular" w:cs="Arial"/>
                <w:b/>
                <w:bCs/>
                <w:sz w:val="18"/>
                <w:szCs w:val="18"/>
                <w:lang w:val="mk-MK" w:eastAsia="mk-MK"/>
              </w:rPr>
              <w:t>11 (9+10)</w:t>
            </w:r>
          </w:p>
        </w:tc>
      </w:tr>
      <w:tr w:rsidR="00F34D79" w:rsidRPr="00F34D79" w:rsidTr="00FF3398">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33F96" w:rsidRPr="00F34D79" w:rsidRDefault="00E33F96" w:rsidP="00E61805">
            <w:pPr>
              <w:jc w:val="center"/>
              <w:rPr>
                <w:rFonts w:ascii="StobiSerif Regular" w:hAnsi="StobiSerif Regular"/>
                <w:b/>
                <w:sz w:val="18"/>
                <w:szCs w:val="18"/>
                <w:lang w:val="mk-MK" w:eastAsia="mk-MK"/>
              </w:rPr>
            </w:pPr>
          </w:p>
        </w:tc>
        <w:tc>
          <w:tcPr>
            <w:tcW w:w="3686" w:type="dxa"/>
            <w:tcBorders>
              <w:top w:val="single" w:sz="4" w:space="0" w:color="auto"/>
              <w:bottom w:val="single" w:sz="4" w:space="0" w:color="auto"/>
              <w:right w:val="single" w:sz="4" w:space="0" w:color="auto"/>
            </w:tcBorders>
            <w:shd w:val="pct15" w:color="auto" w:fill="auto"/>
            <w:vAlign w:val="center"/>
          </w:tcPr>
          <w:p w:rsidR="00E33F96" w:rsidRPr="00F34D79" w:rsidRDefault="00E33F96" w:rsidP="00E33F96">
            <w:pPr>
              <w:jc w:val="center"/>
              <w:rPr>
                <w:rFonts w:ascii="StobiSerif Regular" w:hAnsi="StobiSerif Regular"/>
                <w:b/>
                <w:sz w:val="18"/>
                <w:szCs w:val="18"/>
                <w:lang w:val="mk-MK" w:eastAsia="mk-MK"/>
              </w:rPr>
            </w:pPr>
            <w:r w:rsidRPr="00F34D79">
              <w:rPr>
                <w:rFonts w:ascii="StobiSerif Regular" w:hAnsi="StobiSerif Regular"/>
                <w:b/>
                <w:sz w:val="18"/>
                <w:szCs w:val="18"/>
                <w:lang w:val="mk-MK" w:eastAsia="mk-MK"/>
              </w:rPr>
              <w:t>ПИЈАЛОЦИ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F96" w:rsidRPr="00F34D79" w:rsidRDefault="00E33F96" w:rsidP="00E33F96">
            <w:pPr>
              <w:jc w:val="center"/>
              <w:rPr>
                <w:rFonts w:ascii="StobiSerif Regular" w:hAnsi="StobiSerif Regular"/>
                <w:b/>
                <w:sz w:val="18"/>
                <w:szCs w:val="18"/>
                <w:highlight w:val="lightGray"/>
                <w:lang w:val="mk-MK" w:eastAsia="mk-MK"/>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Pr>
          <w:p w:rsidR="00E33F96" w:rsidRPr="00F34D79" w:rsidRDefault="00E33F96" w:rsidP="00E33F96">
            <w:pPr>
              <w:jc w:val="center"/>
              <w:rPr>
                <w:rFonts w:ascii="StobiSerif Regular" w:hAnsi="StobiSerif Regular"/>
                <w:b/>
                <w:sz w:val="18"/>
                <w:szCs w:val="18"/>
                <w:highlight w:val="lightGray"/>
                <w:lang w:val="mk-MK" w:eastAsia="mk-MK"/>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33F96" w:rsidRPr="00F34D79" w:rsidRDefault="00E33F96" w:rsidP="00E33F96">
            <w:pPr>
              <w:jc w:val="center"/>
              <w:rPr>
                <w:rFonts w:ascii="StobiSerif Regular" w:hAnsi="StobiSerif Regular"/>
                <w:b/>
                <w:sz w:val="18"/>
                <w:szCs w:val="18"/>
                <w:lang w:val="mk-MK" w:eastAsia="mk-MK"/>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33F96" w:rsidRPr="00F34D79" w:rsidRDefault="00E33F96" w:rsidP="00E33F96">
            <w:pPr>
              <w:jc w:val="center"/>
              <w:rPr>
                <w:rFonts w:ascii="StobiSerif Regular" w:hAnsi="StobiSerif Regular"/>
                <w:b/>
                <w:sz w:val="18"/>
                <w:szCs w:val="18"/>
                <w:lang w:val="mk-MK" w:eastAsia="mk-MK"/>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33F96" w:rsidRPr="00F34D79" w:rsidRDefault="00E33F96" w:rsidP="00E33F96">
            <w:pPr>
              <w:jc w:val="center"/>
              <w:rPr>
                <w:rFonts w:ascii="StobiSerif Regular" w:hAnsi="StobiSerif Regular"/>
                <w:b/>
                <w:sz w:val="18"/>
                <w:szCs w:val="18"/>
                <w:lang w:val="mk-MK" w:eastAsia="mk-MK"/>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33F96" w:rsidRPr="00F34D79" w:rsidRDefault="00E33F96" w:rsidP="00E33F96">
            <w:pPr>
              <w:jc w:val="right"/>
              <w:rPr>
                <w:rFonts w:ascii="StobiSerif Regular" w:hAnsi="StobiSerif Regular"/>
                <w:b/>
                <w:sz w:val="18"/>
                <w:szCs w:val="18"/>
                <w:lang w:val="mk-MK" w:eastAsia="mk-MK"/>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33F96" w:rsidRPr="00F34D79" w:rsidRDefault="00E33F96" w:rsidP="00E33F96">
            <w:pPr>
              <w:jc w:val="center"/>
              <w:rPr>
                <w:rFonts w:ascii="StobiSerif Regular" w:hAnsi="StobiSerif Regular"/>
                <w:b/>
                <w:sz w:val="18"/>
                <w:szCs w:val="18"/>
                <w:lang w:val="mk-MK" w:eastAsia="mk-MK"/>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33F96" w:rsidRPr="00F34D79" w:rsidRDefault="00E33F96" w:rsidP="00E33F96">
            <w:pPr>
              <w:jc w:val="center"/>
              <w:rPr>
                <w:rFonts w:ascii="StobiSerif Regular" w:hAnsi="StobiSerif Regular"/>
                <w:b/>
                <w:sz w:val="18"/>
                <w:szCs w:val="18"/>
                <w:lang w:val="mk-MK" w:eastAsia="mk-MK"/>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33F96" w:rsidRPr="00F34D79" w:rsidRDefault="00E33F96" w:rsidP="00E33F96">
            <w:pPr>
              <w:jc w:val="right"/>
              <w:rPr>
                <w:rFonts w:ascii="StobiSerif Regular" w:hAnsi="StobiSerif Regular"/>
                <w:b/>
                <w:sz w:val="18"/>
                <w:szCs w:val="18"/>
                <w:lang w:val="mk-MK"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Газиран освежителен пијалок:</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ароматично средство – кофеин, со вкус  на карамел</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 пластика;</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Волумен: мин. 1000 ml. макс. 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lang w:val="mk-MK"/>
              </w:rPr>
            </w:pPr>
            <w:r w:rsidRPr="00F34D79">
              <w:rPr>
                <w:rFonts w:ascii="StobiSerif Regular" w:hAnsi="StobiSerif Regular"/>
                <w:sz w:val="18"/>
                <w:szCs w:val="18"/>
              </w:rPr>
              <w:t>550</w:t>
            </w:r>
            <w:r w:rsidR="00A41EA7" w:rsidRPr="00F34D79">
              <w:rPr>
                <w:rFonts w:ascii="StobiSerif Regular" w:hAnsi="StobiSerif Regular"/>
                <w:sz w:val="18"/>
                <w:szCs w:val="18"/>
                <w:lang w:val="mk-MK"/>
              </w:rPr>
              <w:t xml:space="preserve"> </w:t>
            </w:r>
          </w:p>
          <w:p w:rsidR="00A41EA7" w:rsidRPr="00F34D79" w:rsidRDefault="00A41EA7" w:rsidP="00E61805">
            <w:pPr>
              <w:jc w:val="center"/>
              <w:rPr>
                <w:rFonts w:ascii="StobiSerif Regular" w:hAnsi="StobiSerif Regular"/>
                <w:sz w:val="18"/>
                <w:szCs w:val="18"/>
                <w:lang w:val="mk-MK"/>
              </w:rPr>
            </w:pPr>
            <w:r w:rsidRPr="00F34D79">
              <w:rPr>
                <w:rFonts w:ascii="StobiSerif Regular" w:hAnsi="StobiSerif Regular"/>
                <w:sz w:val="18"/>
                <w:szCs w:val="18"/>
                <w:lang w:val="mk-MK"/>
              </w:rPr>
              <w:t>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Газиран освежителен  пијалок: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со вкус од портокал – min 3%;</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 пластика;</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Волумен: мин. 1000 ml. макс. 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E61805" w:rsidRPr="00F34D79" w:rsidRDefault="00964D75" w:rsidP="00964D75">
            <w:pPr>
              <w:jc w:val="center"/>
              <w:rPr>
                <w:rFonts w:ascii="StobiSerif Regular" w:hAnsi="StobiSerif Regular"/>
                <w:sz w:val="18"/>
                <w:szCs w:val="18"/>
              </w:rPr>
            </w:pPr>
            <w:r w:rsidRPr="00F34D79">
              <w:rPr>
                <w:rFonts w:ascii="StobiSerif Regular" w:hAnsi="StobiSerif Regular"/>
                <w:sz w:val="18"/>
                <w:szCs w:val="18"/>
              </w:rPr>
              <w:t>550</w:t>
            </w:r>
          </w:p>
          <w:p w:rsidR="00A41EA7" w:rsidRPr="00F34D79" w:rsidRDefault="00A41EA7" w:rsidP="00964D75">
            <w:pPr>
              <w:jc w:val="center"/>
              <w:rPr>
                <w:rFonts w:ascii="StobiSerif Regular" w:hAnsi="StobiSerif Regular"/>
                <w:sz w:val="18"/>
                <w:szCs w:val="18"/>
              </w:rPr>
            </w:pPr>
            <w:r w:rsidRPr="00F34D79">
              <w:rPr>
                <w:rFonts w:ascii="StobiSerif Regular" w:hAnsi="StobiSerif Regular"/>
                <w:sz w:val="18"/>
                <w:szCs w:val="18"/>
                <w:lang w:val="mk-MK"/>
              </w:rPr>
              <w:t>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Овошен сок, содржина на овошје -портокал</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100% портокал без додаток на шеќер, без конзерванси</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 :мин. 1000 ml. макс. 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650</w:t>
            </w:r>
          </w:p>
          <w:p w:rsidR="00A41EA7" w:rsidRPr="00F34D79" w:rsidRDefault="00A41EA7" w:rsidP="00E61805">
            <w:pPr>
              <w:jc w:val="center"/>
              <w:rPr>
                <w:rFonts w:ascii="StobiSerif Regular" w:hAnsi="StobiSerif Regular"/>
                <w:sz w:val="18"/>
                <w:szCs w:val="18"/>
              </w:rPr>
            </w:pPr>
            <w:r w:rsidRPr="00F34D79">
              <w:rPr>
                <w:rFonts w:ascii="StobiSerif Regular" w:hAnsi="StobiSerif Regular"/>
                <w:sz w:val="18"/>
                <w:szCs w:val="18"/>
                <w:lang w:val="mk-MK"/>
              </w:rPr>
              <w:t>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Овошен сок, содржина на овошје – јаболко:</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овошен сок со вкус на јаболко со шеќер</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 :мин. 1000 ml. макс. 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p>
          <w:p w:rsidR="007423FD"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650</w:t>
            </w:r>
          </w:p>
          <w:p w:rsidR="00E61805" w:rsidRPr="00F34D79" w:rsidRDefault="00A41EA7" w:rsidP="00E61805">
            <w:pPr>
              <w:jc w:val="center"/>
              <w:rPr>
                <w:rFonts w:ascii="StobiSerif Regular" w:hAnsi="StobiSerif Regular"/>
                <w:sz w:val="18"/>
                <w:szCs w:val="18"/>
              </w:rPr>
            </w:pPr>
            <w:r w:rsidRPr="00F34D79">
              <w:rPr>
                <w:rFonts w:ascii="StobiSerif Regular" w:hAnsi="StobiSerif Regular"/>
                <w:sz w:val="18"/>
                <w:szCs w:val="18"/>
                <w:lang w:val="mk-MK"/>
              </w:rPr>
              <w:t xml:space="preserve"> 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8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Растворливо кафе во гранули</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мин 25% кафе;</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 : мин. 100 gr. макс. 500 gr</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0DAF" w:rsidRPr="00F34D79" w:rsidRDefault="009C0DAF" w:rsidP="00F95AED">
            <w:pPr>
              <w:jc w:val="center"/>
              <w:rPr>
                <w:rFonts w:ascii="StobiSerif Regular" w:hAnsi="StobiSerif Regular"/>
                <w:sz w:val="18"/>
                <w:szCs w:val="18"/>
              </w:rPr>
            </w:pPr>
          </w:p>
          <w:p w:rsidR="00E61805" w:rsidRPr="00F34D79" w:rsidRDefault="00964D75" w:rsidP="00F95AED">
            <w:pPr>
              <w:jc w:val="center"/>
              <w:rPr>
                <w:rFonts w:ascii="StobiSerif Regular" w:hAnsi="StobiSerif Regular"/>
                <w:sz w:val="18"/>
                <w:szCs w:val="18"/>
                <w:lang w:val="mk-MK"/>
              </w:rPr>
            </w:pPr>
            <w:r w:rsidRPr="00F34D79">
              <w:rPr>
                <w:rFonts w:ascii="StobiSerif Regular" w:hAnsi="StobiSerif Regular"/>
                <w:sz w:val="18"/>
                <w:szCs w:val="18"/>
              </w:rPr>
              <w:t>15</w:t>
            </w:r>
            <w:r w:rsidR="00A41EA7" w:rsidRPr="00F34D79">
              <w:rPr>
                <w:rFonts w:ascii="StobiSerif Regular" w:hAnsi="StobiSerif Regular"/>
                <w:sz w:val="18"/>
                <w:szCs w:val="18"/>
                <w:lang w:val="mk-MK"/>
              </w:rPr>
              <w:t xml:space="preserve"> килограми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Пржено мелено кафе;</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 мин. 1 kg. макс. 2 kg</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E61805" w:rsidRPr="00F34D79" w:rsidRDefault="00964D75" w:rsidP="007423FD">
            <w:pPr>
              <w:jc w:val="center"/>
              <w:rPr>
                <w:rFonts w:ascii="StobiSerif Regular" w:hAnsi="StobiSerif Regular"/>
                <w:sz w:val="18"/>
                <w:szCs w:val="18"/>
              </w:rPr>
            </w:pPr>
            <w:r w:rsidRPr="00F34D79">
              <w:rPr>
                <w:rFonts w:ascii="StobiSerif Regular" w:hAnsi="StobiSerif Regular"/>
                <w:sz w:val="18"/>
                <w:szCs w:val="18"/>
              </w:rPr>
              <w:t>192</w:t>
            </w:r>
            <w:r w:rsidR="00F95AED" w:rsidRPr="00F34D79">
              <w:rPr>
                <w:rFonts w:ascii="StobiSerif Regular" w:hAnsi="StobiSerif Regular"/>
                <w:sz w:val="18"/>
                <w:szCs w:val="18"/>
                <w:lang w:val="mk-MK"/>
              </w:rPr>
              <w:t xml:space="preserve"> килограми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Какао прав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Состав: мин 20% какао путер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 : мин. 100 gr. макс. 500 gr</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32</w:t>
            </w:r>
            <w:r w:rsidR="00F95AED" w:rsidRPr="00F34D79">
              <w:rPr>
                <w:rFonts w:ascii="StobiSerif Regular" w:hAnsi="StobiSerif Regular"/>
                <w:sz w:val="18"/>
                <w:szCs w:val="18"/>
                <w:lang w:val="mk-MK"/>
              </w:rPr>
              <w:t xml:space="preserve"> килограми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Долготрајно пастеризирано  млеко: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кравјо,  со минимум масленост 3,2%</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Амбалажа: картонска;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Големина на пакување: мин. 1000 ml Макс.1500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p>
          <w:p w:rsidR="007423FD" w:rsidRPr="00F34D79" w:rsidRDefault="00964D75" w:rsidP="00E61805">
            <w:pPr>
              <w:jc w:val="center"/>
              <w:rPr>
                <w:rFonts w:ascii="StobiSerif Regular" w:hAnsi="StobiSerif Regular"/>
                <w:sz w:val="18"/>
                <w:szCs w:val="18"/>
                <w:lang w:val="mk-MK"/>
              </w:rPr>
            </w:pPr>
            <w:r w:rsidRPr="00F34D79">
              <w:rPr>
                <w:rFonts w:ascii="StobiSerif Regular" w:hAnsi="StobiSerif Regular"/>
                <w:sz w:val="18"/>
                <w:szCs w:val="18"/>
              </w:rPr>
              <w:t>670</w:t>
            </w:r>
            <w:r w:rsidR="00F95AED" w:rsidRPr="00F34D79">
              <w:rPr>
                <w:rFonts w:ascii="StobiSerif Regular" w:hAnsi="StobiSerif Regular"/>
                <w:sz w:val="18"/>
                <w:szCs w:val="18"/>
                <w:lang w:val="mk-MK"/>
              </w:rPr>
              <w:t xml:space="preserve"> </w:t>
            </w:r>
          </w:p>
          <w:p w:rsidR="00E61805" w:rsidRPr="00F34D79" w:rsidRDefault="00F95AED" w:rsidP="00E61805">
            <w:pPr>
              <w:jc w:val="center"/>
              <w:rPr>
                <w:rFonts w:ascii="StobiSerif Regular" w:hAnsi="StobiSerif Regular"/>
                <w:sz w:val="18"/>
                <w:szCs w:val="18"/>
                <w:lang w:val="mk-MK"/>
              </w:rPr>
            </w:pPr>
            <w:r w:rsidRPr="00F34D79">
              <w:rPr>
                <w:rFonts w:ascii="StobiSerif Regular" w:hAnsi="StobiSerif Regular"/>
                <w:sz w:val="18"/>
                <w:szCs w:val="18"/>
                <w:lang w:val="mk-MK"/>
              </w:rPr>
              <w:t>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Чај нане филтер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хартиени кеси од мин 1,5 gr</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Големина на пакување: мин 20/1 во едно пакување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1E6121">
            <w:pP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lang w:val="mk-MK"/>
              </w:rPr>
            </w:pPr>
            <w:r w:rsidRPr="00F34D79">
              <w:rPr>
                <w:rFonts w:ascii="StobiSerif Regular" w:hAnsi="StobiSerif Regular"/>
                <w:sz w:val="18"/>
                <w:szCs w:val="18"/>
              </w:rPr>
              <w:t>76</w:t>
            </w:r>
            <w:r w:rsidR="00F95AED" w:rsidRPr="00F34D79">
              <w:rPr>
                <w:rFonts w:ascii="StobiSerif Regular" w:hAnsi="StobiSerif Regular"/>
                <w:sz w:val="18"/>
                <w:szCs w:val="18"/>
                <w:lang w:val="mk-MK"/>
              </w:rPr>
              <w:t xml:space="preserve"> пакувања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10</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1E6121"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Чај камилица филтер</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Амбалажа:хартиени кеси од мин 1,5 gr</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Големина на пакување: мин 20/1 во едно пакување </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76</w:t>
            </w:r>
            <w:r w:rsidR="00F95AED" w:rsidRPr="00F34D79">
              <w:rPr>
                <w:rFonts w:ascii="StobiSerif Regular" w:hAnsi="StobiSerif Regular"/>
                <w:sz w:val="18"/>
                <w:szCs w:val="18"/>
                <w:lang w:val="mk-MK"/>
              </w:rPr>
              <w:t xml:space="preserve"> пакувања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11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11</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Чај шумско овошје  филтер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хартиени кеси од мин 1,5 gr</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Големина на пакување: мин 20/1 во едно пакување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76</w:t>
            </w:r>
            <w:r w:rsidR="00F95AED" w:rsidRPr="00F34D79">
              <w:rPr>
                <w:rFonts w:ascii="StobiSerif Regular" w:hAnsi="StobiSerif Regular"/>
                <w:sz w:val="18"/>
                <w:szCs w:val="18"/>
                <w:lang w:val="mk-MK"/>
              </w:rPr>
              <w:t xml:space="preserve"> пакувања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1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12</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Чај мајчина душица филтер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хартиени кеси од мин 1,5 gr</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Големина на пакување: мин 20/1 во едно пакување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E61805"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76</w:t>
            </w:r>
            <w:r w:rsidR="00F95AED" w:rsidRPr="00F34D79">
              <w:rPr>
                <w:rFonts w:ascii="StobiSerif Regular" w:hAnsi="StobiSerif Regular"/>
                <w:sz w:val="18"/>
                <w:szCs w:val="18"/>
                <w:lang w:val="mk-MK"/>
              </w:rPr>
              <w:t xml:space="preserve"> пакувања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b/>
                <w:sz w:val="18"/>
                <w:szCs w:val="18"/>
                <w:lang w:val="mk-MK" w:eastAsia="mk-MK"/>
              </w:rPr>
              <w:t>МИНЕРАЛНА ГАЗИРАНА ВОДА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1805" w:rsidRPr="00F34D79" w:rsidRDefault="00E61805" w:rsidP="00E61805">
            <w:pPr>
              <w:jc w:val="center"/>
              <w:rPr>
                <w:rFonts w:ascii="StobiSerif Regular" w:hAnsi="StobiSerif Regular"/>
                <w:sz w:val="18"/>
                <w:szCs w:val="18"/>
                <w:lang w:val="mk-MK"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61805" w:rsidRPr="00F34D79" w:rsidRDefault="00E61805" w:rsidP="00E61805">
            <w:pPr>
              <w:jc w:val="center"/>
              <w:rPr>
                <w:rFonts w:ascii="StobiSerif Regular" w:hAnsi="StobiSerif Regular"/>
                <w:sz w:val="18"/>
                <w:szCs w:val="18"/>
                <w:lang w:val="mk-MK" w:eastAsia="mk-MK"/>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13</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Минерална газирана вода</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газирана природна минерална вода</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пластика;</w:t>
            </w:r>
          </w:p>
          <w:p w:rsidR="00E61805" w:rsidRPr="00F34D79" w:rsidRDefault="00E61805" w:rsidP="007D587F">
            <w:pPr>
              <w:rPr>
                <w:rFonts w:ascii="StobiSerif Regular" w:hAnsi="StobiSerif Regular"/>
                <w:sz w:val="18"/>
                <w:szCs w:val="18"/>
                <w:lang w:val="en-US" w:eastAsia="mk-MK"/>
              </w:rPr>
            </w:pPr>
            <w:r w:rsidRPr="00F34D79">
              <w:rPr>
                <w:rFonts w:ascii="StobiSerif Regular" w:hAnsi="StobiSerif Regular"/>
                <w:sz w:val="18"/>
                <w:szCs w:val="18"/>
                <w:lang w:val="mk-MK" w:eastAsia="mk-MK"/>
              </w:rPr>
              <w:t xml:space="preserve">Волумен: </w:t>
            </w:r>
            <w:r w:rsidR="007D587F" w:rsidRPr="00F34D79">
              <w:rPr>
                <w:rFonts w:ascii="StobiSerif Regular" w:hAnsi="StobiSerif Regular"/>
                <w:sz w:val="18"/>
                <w:szCs w:val="18"/>
                <w:lang w:val="mk-MK" w:eastAsia="mk-MK"/>
              </w:rPr>
              <w:t>мин. 250 ml mакс 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p>
          <w:p w:rsidR="007423FD" w:rsidRPr="00F34D79" w:rsidRDefault="00964D75" w:rsidP="00E61805">
            <w:pPr>
              <w:jc w:val="center"/>
              <w:rPr>
                <w:rFonts w:ascii="StobiSerif Regular" w:hAnsi="StobiSerif Regular"/>
                <w:sz w:val="18"/>
                <w:szCs w:val="18"/>
                <w:lang w:val="mk-MK"/>
              </w:rPr>
            </w:pPr>
            <w:r w:rsidRPr="00F34D79">
              <w:rPr>
                <w:rFonts w:ascii="StobiSerif Regular" w:hAnsi="StobiSerif Regular"/>
                <w:sz w:val="18"/>
                <w:szCs w:val="18"/>
              </w:rPr>
              <w:t>600</w:t>
            </w:r>
            <w:r w:rsidR="00F95AED" w:rsidRPr="00F34D79">
              <w:rPr>
                <w:rFonts w:ascii="StobiSerif Regular" w:hAnsi="StobiSerif Regular"/>
                <w:sz w:val="18"/>
                <w:szCs w:val="18"/>
                <w:lang w:val="mk-MK"/>
              </w:rPr>
              <w:t xml:space="preserve"> </w:t>
            </w:r>
          </w:p>
          <w:p w:rsidR="00E61805" w:rsidRPr="00F34D79" w:rsidRDefault="00F95AED" w:rsidP="00E61805">
            <w:pPr>
              <w:jc w:val="center"/>
              <w:rPr>
                <w:rFonts w:ascii="StobiSerif Regular" w:hAnsi="StobiSerif Regular"/>
                <w:sz w:val="18"/>
                <w:szCs w:val="18"/>
                <w:lang w:val="mk-MK"/>
              </w:rPr>
            </w:pPr>
            <w:r w:rsidRPr="00F34D79">
              <w:rPr>
                <w:rFonts w:ascii="StobiSerif Regular" w:hAnsi="StobiSerif Regular"/>
                <w:sz w:val="18"/>
                <w:szCs w:val="18"/>
                <w:lang w:val="mk-MK"/>
              </w:rPr>
              <w:t>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b/>
                <w:sz w:val="18"/>
                <w:szCs w:val="18"/>
                <w:lang w:val="mk-MK" w:eastAsia="mk-MK"/>
              </w:rPr>
              <w:t>МИНЕРАЛНА НЕГАЗИРАНА ВОДА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1805" w:rsidRPr="00F34D79" w:rsidRDefault="00E61805" w:rsidP="00E61805">
            <w:pPr>
              <w:jc w:val="center"/>
              <w:rPr>
                <w:rFonts w:ascii="StobiSerif Regular" w:hAnsi="StobiSerif Regular"/>
                <w:sz w:val="18"/>
                <w:szCs w:val="18"/>
                <w:lang w:val="mk-MK"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61805" w:rsidRPr="00F34D79" w:rsidRDefault="00E61805" w:rsidP="00E61805">
            <w:pPr>
              <w:jc w:val="center"/>
              <w:rPr>
                <w:rFonts w:ascii="StobiSerif Regular" w:hAnsi="StobiSerif Regula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1805" w:rsidRPr="00F34D79" w:rsidRDefault="00E61805" w:rsidP="00E61805">
            <w:pP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14</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Минерална негазирана вода: </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Состав: негазирана природна минерална вода</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Амбалажа: пластика;</w:t>
            </w:r>
          </w:p>
          <w:p w:rsidR="00E61805" w:rsidRPr="00F34D79" w:rsidRDefault="00E61805" w:rsidP="007D587F">
            <w:pPr>
              <w:rPr>
                <w:rFonts w:ascii="StobiSerif Regular" w:hAnsi="StobiSerif Regular"/>
                <w:sz w:val="18"/>
                <w:szCs w:val="18"/>
                <w:lang w:val="mk-MK" w:eastAsia="mk-MK"/>
              </w:rPr>
            </w:pPr>
            <w:r w:rsidRPr="00F34D79">
              <w:rPr>
                <w:rFonts w:ascii="StobiSerif Regular" w:hAnsi="StobiSerif Regular"/>
                <w:sz w:val="18"/>
                <w:szCs w:val="18"/>
                <w:lang w:val="mk-MK" w:eastAsia="mk-MK"/>
              </w:rPr>
              <w:t xml:space="preserve">Волумен: </w:t>
            </w:r>
            <w:r w:rsidR="007D587F" w:rsidRPr="00F34D79">
              <w:rPr>
                <w:rFonts w:ascii="StobiSerif Regular" w:hAnsi="StobiSerif Regular"/>
                <w:sz w:val="18"/>
                <w:szCs w:val="18"/>
                <w:lang w:val="mk-MK" w:eastAsia="mk-MK"/>
              </w:rPr>
              <w:t>мин. 250 ml mакс 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64D75" w:rsidRPr="00F34D79" w:rsidRDefault="00964D7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p>
          <w:p w:rsidR="007423FD" w:rsidRPr="00F34D79" w:rsidRDefault="00964D75" w:rsidP="00E61805">
            <w:pPr>
              <w:jc w:val="center"/>
              <w:rPr>
                <w:rFonts w:ascii="StobiSerif Regular" w:hAnsi="StobiSerif Regular"/>
                <w:sz w:val="18"/>
                <w:szCs w:val="18"/>
                <w:lang w:val="mk-MK"/>
              </w:rPr>
            </w:pPr>
            <w:r w:rsidRPr="00F34D79">
              <w:rPr>
                <w:rFonts w:ascii="StobiSerif Regular" w:hAnsi="StobiSerif Regular"/>
                <w:sz w:val="18"/>
                <w:szCs w:val="18"/>
              </w:rPr>
              <w:t>1670</w:t>
            </w:r>
            <w:r w:rsidR="00F95AED" w:rsidRPr="00F34D79">
              <w:rPr>
                <w:rFonts w:ascii="StobiSerif Regular" w:hAnsi="StobiSerif Regular"/>
                <w:sz w:val="18"/>
                <w:szCs w:val="18"/>
                <w:lang w:val="mk-MK"/>
              </w:rPr>
              <w:t xml:space="preserve"> </w:t>
            </w:r>
          </w:p>
          <w:p w:rsidR="00E61805" w:rsidRPr="00F34D79" w:rsidRDefault="00F95AED" w:rsidP="00E61805">
            <w:pPr>
              <w:jc w:val="center"/>
              <w:rPr>
                <w:rFonts w:ascii="StobiSerif Regular" w:hAnsi="StobiSerif Regular"/>
                <w:sz w:val="18"/>
                <w:szCs w:val="18"/>
                <w:lang w:val="mk-MK"/>
              </w:rPr>
            </w:pPr>
            <w:r w:rsidRPr="00F34D79">
              <w:rPr>
                <w:rFonts w:ascii="StobiSerif Regular" w:hAnsi="StobiSerif Regular"/>
                <w:sz w:val="18"/>
                <w:szCs w:val="18"/>
                <w:lang w:val="mk-MK"/>
              </w:rPr>
              <w:t>литри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highlight w:val="lightGray"/>
                <w:lang w:eastAsia="mk-MK"/>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1805" w:rsidRPr="00F34D79" w:rsidRDefault="00E61805" w:rsidP="00E61805">
            <w:pPr>
              <w:jc w:val="center"/>
              <w:rPr>
                <w:rFonts w:ascii="StobiSerif Regular" w:hAnsi="StobiSerif Regular"/>
                <w:b/>
                <w:sz w:val="18"/>
                <w:szCs w:val="18"/>
                <w:highlight w:val="lightGray"/>
                <w:lang w:val="mk-MK" w:eastAsia="mk-MK"/>
              </w:rPr>
            </w:pPr>
            <w:r w:rsidRPr="00F34D79">
              <w:rPr>
                <w:rFonts w:ascii="StobiSerif Regular" w:hAnsi="StobiSerif Regular"/>
                <w:b/>
                <w:sz w:val="18"/>
                <w:szCs w:val="18"/>
                <w:lang w:val="mk-MK" w:eastAsia="mk-MK"/>
              </w:rPr>
              <w:t>ЗАСЛАДУВАЧИ</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1805" w:rsidRPr="00F34D79" w:rsidRDefault="00E61805" w:rsidP="00E61805">
            <w:pPr>
              <w:jc w:val="center"/>
              <w:rPr>
                <w:rFonts w:ascii="StobiSerif Regular" w:hAnsi="StobiSerif Regular"/>
                <w:b/>
                <w:sz w:val="18"/>
                <w:szCs w:val="18"/>
                <w:highlight w:val="lightGray"/>
                <w:lang w:val="mk-MK"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61805" w:rsidRPr="00F34D79" w:rsidRDefault="00E61805" w:rsidP="00E61805">
            <w:pPr>
              <w:jc w:val="center"/>
              <w:rPr>
                <w:rFonts w:ascii="StobiSerif Regular" w:hAnsi="StobiSerif Regular"/>
                <w:sz w:val="18"/>
                <w:szCs w:val="18"/>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highlight w:val="lightGray"/>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1805" w:rsidRPr="00F34D79" w:rsidRDefault="00E61805" w:rsidP="00E61805">
            <w:pPr>
              <w:jc w:val="center"/>
              <w:rPr>
                <w:rFonts w:ascii="StobiSerif Regular" w:hAnsi="StobiSerif Regular" w:cs="Arial"/>
                <w:sz w:val="18"/>
                <w:szCs w:val="18"/>
                <w:highlight w:val="lightGray"/>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1805" w:rsidRPr="00F34D79" w:rsidRDefault="00E61805" w:rsidP="00E61805">
            <w:pPr>
              <w:jc w:val="center"/>
              <w:rPr>
                <w:rFonts w:ascii="StobiSerif Regular" w:hAnsi="StobiSerif Regular" w:cs="Arial"/>
                <w:sz w:val="18"/>
                <w:szCs w:val="18"/>
                <w:highlight w:val="lightGray"/>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right"/>
              <w:rPr>
                <w:rFonts w:ascii="StobiSerif Regular" w:hAnsi="StobiSerif Regular" w:cs="Arial"/>
                <w:sz w:val="18"/>
                <w:szCs w:val="18"/>
                <w:highlight w:val="lightGray"/>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highlight w:val="lightGray"/>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center"/>
              <w:rPr>
                <w:rFonts w:ascii="StobiSerif Regular" w:hAnsi="StobiSerif Regular" w:cs="Arial"/>
                <w:sz w:val="18"/>
                <w:szCs w:val="18"/>
                <w:highlight w:val="lightGray"/>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1805" w:rsidRPr="00F34D79" w:rsidRDefault="00E61805" w:rsidP="00E61805">
            <w:pPr>
              <w:jc w:val="right"/>
              <w:rPr>
                <w:rFonts w:ascii="StobiSerif Regular" w:hAnsi="StobiSerif Regular" w:cs="Arial"/>
                <w:sz w:val="18"/>
                <w:szCs w:val="18"/>
                <w:highlight w:val="lightGray"/>
                <w:lang w:eastAsia="mk-MK"/>
              </w:rPr>
            </w:pPr>
          </w:p>
        </w:tc>
      </w:tr>
      <w:tr w:rsidR="00F34D79" w:rsidRPr="00F34D79" w:rsidTr="00FF3398">
        <w:trPr>
          <w:trHeight w:val="952"/>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val="mk-MK" w:eastAsia="mk-MK"/>
              </w:rPr>
            </w:pPr>
            <w:r w:rsidRPr="00F34D79">
              <w:rPr>
                <w:rFonts w:ascii="StobiSerif Regular" w:hAnsi="StobiSerif Regular" w:cs="Arial"/>
                <w:sz w:val="18"/>
                <w:szCs w:val="18"/>
                <w:lang w:val="mk-MK" w:eastAsia="mk-MK"/>
              </w:rPr>
              <w:t>15</w:t>
            </w:r>
          </w:p>
        </w:tc>
        <w:tc>
          <w:tcPr>
            <w:tcW w:w="3686" w:type="dxa"/>
            <w:tcBorders>
              <w:top w:val="single" w:sz="4" w:space="0" w:color="000000"/>
              <w:left w:val="single" w:sz="4" w:space="0" w:color="000000"/>
              <w:bottom w:val="single" w:sz="4" w:space="0" w:color="000000"/>
              <w:right w:val="single" w:sz="4" w:space="0" w:color="000000"/>
            </w:tcBorders>
            <w:vAlign w:val="center"/>
          </w:tcPr>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Шеќер рафиниран бел:</w:t>
            </w:r>
          </w:p>
          <w:p w:rsidR="00E61805" w:rsidRPr="00F34D79" w:rsidRDefault="00E61805" w:rsidP="00E61805">
            <w:pPr>
              <w:rPr>
                <w:rFonts w:ascii="StobiSerif Regular" w:hAnsi="StobiSerif Regular"/>
                <w:sz w:val="18"/>
                <w:szCs w:val="18"/>
                <w:lang w:val="mk-MK" w:eastAsia="mk-MK"/>
              </w:rPr>
            </w:pPr>
            <w:r w:rsidRPr="00F34D79">
              <w:rPr>
                <w:rFonts w:ascii="StobiSerif Regular" w:hAnsi="StobiSerif Regular"/>
                <w:sz w:val="18"/>
                <w:szCs w:val="18"/>
                <w:lang w:val="mk-MK" w:eastAsia="mk-MK"/>
              </w:rPr>
              <w:t>Големина на пакување: од  900 до 1000 gr во едно пакување</w:t>
            </w:r>
          </w:p>
        </w:tc>
        <w:tc>
          <w:tcPr>
            <w:tcW w:w="1134" w:type="dxa"/>
            <w:tcBorders>
              <w:top w:val="single" w:sz="4" w:space="0" w:color="000000"/>
              <w:left w:val="single" w:sz="4" w:space="0" w:color="000000"/>
              <w:bottom w:val="double" w:sz="4" w:space="0" w:color="auto"/>
              <w:right w:val="single" w:sz="4" w:space="0" w:color="000000"/>
            </w:tcBorders>
            <w:vAlign w:val="center"/>
          </w:tcPr>
          <w:p w:rsidR="00E61805" w:rsidRPr="00F34D79" w:rsidRDefault="00E61805" w:rsidP="00E61805">
            <w:pPr>
              <w:jc w:val="center"/>
              <w:rPr>
                <w:rFonts w:ascii="StobiSerif Regular" w:hAnsi="StobiSerif Regular"/>
                <w:sz w:val="18"/>
                <w:szCs w:val="18"/>
                <w:lang w:val="mk-MK" w:eastAsia="mk-MK"/>
              </w:rPr>
            </w:pPr>
            <w:r w:rsidRPr="00F34D79">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double" w:sz="4" w:space="0" w:color="auto"/>
              <w:right w:val="single" w:sz="4" w:space="0" w:color="auto"/>
            </w:tcBorders>
            <w:shd w:val="clear" w:color="auto" w:fill="auto"/>
            <w:noWrap/>
          </w:tcPr>
          <w:p w:rsidR="00E61805" w:rsidRPr="00F34D79" w:rsidRDefault="00E61805" w:rsidP="00E61805">
            <w:pPr>
              <w:jc w:val="center"/>
              <w:rPr>
                <w:rFonts w:ascii="StobiSerif Regular" w:hAnsi="StobiSerif Regular"/>
                <w:sz w:val="18"/>
                <w:szCs w:val="18"/>
              </w:rPr>
            </w:pPr>
          </w:p>
          <w:p w:rsidR="00964D75" w:rsidRPr="00F34D79" w:rsidRDefault="00964D75" w:rsidP="00E61805">
            <w:pPr>
              <w:jc w:val="center"/>
              <w:rPr>
                <w:rFonts w:ascii="StobiSerif Regular" w:hAnsi="StobiSerif Regular"/>
                <w:sz w:val="18"/>
                <w:szCs w:val="18"/>
              </w:rPr>
            </w:pPr>
            <w:r w:rsidRPr="00F34D79">
              <w:rPr>
                <w:rFonts w:ascii="StobiSerif Regular" w:hAnsi="StobiSerif Regular"/>
                <w:sz w:val="18"/>
                <w:szCs w:val="18"/>
              </w:rPr>
              <w:t>272</w:t>
            </w:r>
            <w:r w:rsidR="00F95AED" w:rsidRPr="00F34D79">
              <w:rPr>
                <w:rFonts w:ascii="StobiSerif Regular" w:hAnsi="StobiSerif Regular"/>
                <w:sz w:val="18"/>
                <w:szCs w:val="18"/>
                <w:lang w:val="mk-MK"/>
              </w:rPr>
              <w:t xml:space="preserve"> килограми</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rsidR="00E61805" w:rsidRPr="00F34D79" w:rsidRDefault="00E61805" w:rsidP="00E61805">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double" w:sz="4" w:space="0" w:color="auto"/>
              <w:right w:val="single" w:sz="4" w:space="0" w:color="auto"/>
            </w:tcBorders>
            <w:shd w:val="clear" w:color="auto" w:fill="auto"/>
            <w:noWrap/>
            <w:vAlign w:val="bottom"/>
          </w:tcPr>
          <w:p w:rsidR="00E61805" w:rsidRPr="00F34D79" w:rsidRDefault="00E61805" w:rsidP="00E61805">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bottom"/>
          </w:tcPr>
          <w:p w:rsidR="00E61805" w:rsidRPr="00F34D79" w:rsidRDefault="00E61805" w:rsidP="00E61805">
            <w:pPr>
              <w:jc w:val="right"/>
              <w:rPr>
                <w:rFonts w:ascii="StobiSerif Regular" w:hAnsi="StobiSerif Regular" w:cs="Arial"/>
                <w:sz w:val="18"/>
                <w:szCs w:val="18"/>
                <w:lang w:eastAsia="mk-MK"/>
              </w:rPr>
            </w:pPr>
          </w:p>
        </w:tc>
      </w:tr>
      <w:tr w:rsidR="00F34D79" w:rsidRPr="00F34D79" w:rsidTr="00FF3398">
        <w:trPr>
          <w:trHeight w:val="667"/>
        </w:trPr>
        <w:tc>
          <w:tcPr>
            <w:tcW w:w="11907" w:type="dxa"/>
            <w:gridSpan w:val="8"/>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61805" w:rsidRPr="00F34D79" w:rsidRDefault="00E61805" w:rsidP="00E61805">
            <w:pPr>
              <w:rPr>
                <w:rFonts w:ascii="StobiSerif Regular" w:hAnsi="StobiSerif Regular" w:cs="Arial"/>
                <w:b/>
                <w:bCs/>
                <w:sz w:val="18"/>
                <w:szCs w:val="18"/>
                <w:lang w:eastAsia="mk-MK"/>
              </w:rPr>
            </w:pPr>
            <w:r w:rsidRPr="00F34D79">
              <w:rPr>
                <w:rFonts w:ascii="StobiSerif Regular" w:hAnsi="StobiSerif Regular" w:cs="Arial"/>
                <w:sz w:val="18"/>
                <w:szCs w:val="18"/>
                <w:lang w:eastAsia="mk-MK"/>
              </w:rPr>
              <w:t> </w:t>
            </w:r>
            <w:r w:rsidRPr="00F34D79">
              <w:rPr>
                <w:rFonts w:ascii="StobiSerif Regular" w:hAnsi="StobiSerif Regular" w:cs="Arial"/>
                <w:b/>
                <w:bCs/>
                <w:sz w:val="18"/>
                <w:szCs w:val="18"/>
                <w:lang w:val="mk-MK" w:eastAsia="mk-MK"/>
              </w:rPr>
              <w:t>ВКУПНО</w:t>
            </w:r>
            <w:r w:rsidRPr="00F34D79">
              <w:rPr>
                <w:rFonts w:ascii="StobiSerif Regular" w:hAnsi="StobiSerif Regular" w:cs="Arial"/>
                <w:sz w:val="18"/>
                <w:szCs w:val="18"/>
                <w:lang w:eastAsia="mk-MK"/>
              </w:rPr>
              <w:t> </w:t>
            </w:r>
          </w:p>
        </w:tc>
        <w:tc>
          <w:tcPr>
            <w:tcW w:w="1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61805" w:rsidRPr="00F34D79" w:rsidRDefault="00E61805" w:rsidP="00E61805">
            <w:pPr>
              <w:jc w:val="center"/>
              <w:rPr>
                <w:rFonts w:ascii="StobiSerif Regular" w:hAnsi="StobiSerif Regular" w:cs="Arial"/>
                <w:sz w:val="18"/>
                <w:szCs w:val="18"/>
                <w:lang w:eastAsia="mk-MK"/>
              </w:rPr>
            </w:pPr>
            <w:r w:rsidRPr="00F34D79">
              <w:rPr>
                <w:rFonts w:ascii="StobiSerif Regular" w:hAnsi="StobiSerif Regular" w:cs="Arial"/>
                <w:sz w:val="18"/>
                <w:szCs w:val="18"/>
                <w:lang w:eastAsia="mk-MK"/>
              </w:rPr>
              <w:t> </w:t>
            </w: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61805" w:rsidRPr="00F34D79" w:rsidRDefault="00E61805" w:rsidP="00E61805">
            <w:pPr>
              <w:jc w:val="right"/>
              <w:rPr>
                <w:rFonts w:ascii="StobiSerif Regular" w:hAnsi="StobiSerif Regular" w:cs="Arial"/>
                <w:sz w:val="18"/>
                <w:szCs w:val="18"/>
                <w:lang w:eastAsia="mk-MK"/>
              </w:rPr>
            </w:pPr>
            <w:r w:rsidRPr="00F34D79">
              <w:rPr>
                <w:rFonts w:ascii="StobiSerif Regular" w:hAnsi="StobiSerif Regular" w:cs="Arial"/>
                <w:sz w:val="18"/>
                <w:szCs w:val="18"/>
                <w:lang w:eastAsia="mk-MK"/>
              </w:rPr>
              <w:t> </w:t>
            </w:r>
          </w:p>
        </w:tc>
        <w:tc>
          <w:tcPr>
            <w:tcW w:w="1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61805" w:rsidRPr="00F34D79" w:rsidRDefault="00E61805" w:rsidP="00E61805">
            <w:pPr>
              <w:jc w:val="right"/>
              <w:rPr>
                <w:rFonts w:ascii="StobiSerif Regular" w:hAnsi="StobiSerif Regular" w:cs="Arial"/>
                <w:b/>
                <w:bCs/>
                <w:sz w:val="18"/>
                <w:szCs w:val="18"/>
                <w:lang w:eastAsia="mk-MK"/>
              </w:rPr>
            </w:pPr>
          </w:p>
        </w:tc>
      </w:tr>
    </w:tbl>
    <w:p w:rsidR="0076248F" w:rsidRPr="00F34D79" w:rsidRDefault="0076248F" w:rsidP="0076248F">
      <w:pPr>
        <w:tabs>
          <w:tab w:val="left" w:pos="1760"/>
        </w:tabs>
        <w:rPr>
          <w:rFonts w:ascii="StobiSerif Regular" w:hAnsi="StobiSerif Regular"/>
          <w:sz w:val="18"/>
          <w:szCs w:val="18"/>
          <w:lang w:val="mk-MK"/>
        </w:rPr>
      </w:pPr>
    </w:p>
    <w:p w:rsidR="0076248F" w:rsidRPr="00F34D79" w:rsidRDefault="0076248F" w:rsidP="0076248F">
      <w:pPr>
        <w:tabs>
          <w:tab w:val="left" w:pos="1760"/>
        </w:tabs>
        <w:rPr>
          <w:rFonts w:ascii="StobiSerif Regular" w:hAnsi="StobiSerif Regular"/>
          <w:sz w:val="18"/>
          <w:szCs w:val="18"/>
          <w:lang w:val="mk-MK"/>
        </w:rPr>
      </w:pPr>
    </w:p>
    <w:p w:rsidR="00A06526" w:rsidRPr="00F34D79" w:rsidRDefault="00A06526" w:rsidP="00DB6F6B">
      <w:pPr>
        <w:jc w:val="both"/>
        <w:rPr>
          <w:rFonts w:ascii="StobiSerif Regular" w:hAnsi="StobiSerif Regular" w:cs="Arial"/>
          <w:bCs/>
          <w:sz w:val="18"/>
          <w:szCs w:val="18"/>
          <w:lang w:val="mk-MK" w:eastAsia="mk-MK"/>
        </w:rPr>
      </w:pPr>
    </w:p>
    <w:p w:rsidR="00FD7499" w:rsidRPr="00F34D79" w:rsidRDefault="0076248F" w:rsidP="00DB6F6B">
      <w:pPr>
        <w:jc w:val="both"/>
        <w:rPr>
          <w:rFonts w:ascii="StobiSerif Regular" w:hAnsi="StobiSerif Regular" w:cs="Arial"/>
          <w:bCs/>
          <w:sz w:val="22"/>
          <w:szCs w:val="22"/>
          <w:lang w:val="mk-MK" w:eastAsia="mk-MK"/>
        </w:rPr>
        <w:sectPr w:rsidR="00FD7499" w:rsidRPr="00F34D79" w:rsidSect="0076248F">
          <w:pgSz w:w="16838" w:h="11906" w:orient="landscape"/>
          <w:pgMar w:top="1418" w:right="1418" w:bottom="1418" w:left="1418" w:header="708" w:footer="708" w:gutter="0"/>
          <w:cols w:space="708"/>
          <w:titlePg/>
          <w:docGrid w:linePitch="360"/>
        </w:sectPr>
      </w:pPr>
      <w:r w:rsidRPr="00F34D79">
        <w:rPr>
          <w:rFonts w:ascii="StobiSerif Regular" w:hAnsi="StobiSerif Regular" w:cs="Arial"/>
          <w:bCs/>
          <w:sz w:val="22"/>
          <w:szCs w:val="22"/>
          <w:lang w:val="mk-MK" w:eastAsia="mk-MK"/>
        </w:rPr>
        <w:t>Вкупната цена на нашата понуда</w:t>
      </w:r>
      <w:r w:rsidR="00E33F96" w:rsidRPr="00F34D79">
        <w:rPr>
          <w:rFonts w:ascii="StobiSerif Regular" w:hAnsi="StobiSerif Regular" w:cs="Arial"/>
          <w:bCs/>
          <w:sz w:val="22"/>
          <w:szCs w:val="22"/>
          <w:lang w:val="mk-MK" w:eastAsia="mk-MK"/>
        </w:rPr>
        <w:t>,</w:t>
      </w:r>
      <w:r w:rsidRPr="00F34D79">
        <w:rPr>
          <w:rFonts w:ascii="StobiSerif Regular" w:hAnsi="StobiSerif Regular" w:cs="Arial"/>
          <w:bCs/>
          <w:sz w:val="22"/>
          <w:szCs w:val="22"/>
          <w:lang w:val="mk-MK" w:eastAsia="mk-MK"/>
        </w:rPr>
        <w:t xml:space="preserve"> вклучувајќи ги сите трошоци и попусти без ДДВ,</w:t>
      </w:r>
      <w:r w:rsidRPr="00F34D79">
        <w:rPr>
          <w:rFonts w:ascii="StobiSerif Regular" w:hAnsi="StobiSerif Regular" w:cs="Arial"/>
          <w:bCs/>
          <w:sz w:val="22"/>
          <w:szCs w:val="22"/>
          <w:lang w:val="en-US" w:eastAsia="mk-MK"/>
        </w:rPr>
        <w:t xml:space="preserve"> </w:t>
      </w:r>
      <w:r w:rsidRPr="00F34D79">
        <w:rPr>
          <w:rFonts w:ascii="StobiSerif Regular" w:hAnsi="StobiSerif Regular" w:cs="Arial"/>
          <w:bCs/>
          <w:sz w:val="22"/>
          <w:szCs w:val="22"/>
          <w:lang w:val="mk-MK" w:eastAsia="mk-MK"/>
        </w:rPr>
        <w:t>изнесува</w:t>
      </w:r>
      <w:r w:rsidRPr="00F34D79">
        <w:rPr>
          <w:rFonts w:ascii="StobiSerif Regular" w:hAnsi="StobiSerif Regular" w:cs="Arial"/>
          <w:bCs/>
          <w:sz w:val="22"/>
          <w:szCs w:val="22"/>
          <w:lang w:val="en-US" w:eastAsia="mk-MK"/>
        </w:rPr>
        <w:t>:</w:t>
      </w:r>
      <w:r w:rsidRPr="00F34D79">
        <w:rPr>
          <w:rFonts w:ascii="StobiSerif Regular" w:hAnsi="StobiSerif Regular" w:cs="Arial"/>
          <w:bCs/>
          <w:sz w:val="22"/>
          <w:szCs w:val="22"/>
          <w:lang w:val="mk-MK" w:eastAsia="mk-MK"/>
        </w:rPr>
        <w:t>__________________________</w:t>
      </w:r>
      <w:r w:rsidRPr="00F34D79">
        <w:rPr>
          <w:rFonts w:ascii="StobiSerif Regular" w:hAnsi="StobiSerif Regular" w:cs="Arial"/>
          <w:bCs/>
          <w:sz w:val="22"/>
          <w:szCs w:val="22"/>
          <w:lang w:val="en-US" w:eastAsia="mk-MK"/>
        </w:rPr>
        <w:t>_______</w:t>
      </w:r>
      <w:r w:rsidRPr="00F34D79">
        <w:rPr>
          <w:rFonts w:ascii="StobiSerif Regular" w:hAnsi="StobiSerif Regular"/>
          <w:i/>
          <w:sz w:val="22"/>
          <w:szCs w:val="22"/>
          <w:lang w:val="mk-MK"/>
        </w:rPr>
        <w:t>[со бројки]</w:t>
      </w:r>
      <w:r w:rsidRPr="00F34D79">
        <w:rPr>
          <w:rFonts w:ascii="StobiSerif Regular" w:hAnsi="StobiSerif Regular" w:cs="Arial"/>
          <w:bCs/>
          <w:sz w:val="22"/>
          <w:szCs w:val="22"/>
          <w:lang w:val="mk-MK" w:eastAsia="mk-MK"/>
        </w:rPr>
        <w:t>, односно (_______________________________________________</w:t>
      </w:r>
      <w:r w:rsidRPr="00F34D79">
        <w:rPr>
          <w:rFonts w:ascii="StobiSerif Regular" w:hAnsi="StobiSerif Regular"/>
          <w:i/>
          <w:sz w:val="22"/>
          <w:szCs w:val="22"/>
          <w:lang w:val="mk-MK"/>
        </w:rPr>
        <w:t xml:space="preserve">[со букви] </w:t>
      </w:r>
      <w:r w:rsidRPr="00F34D79">
        <w:rPr>
          <w:rFonts w:ascii="StobiSerif Regular" w:hAnsi="StobiSerif Regular" w:cs="Arial"/>
          <w:bCs/>
          <w:sz w:val="22"/>
          <w:szCs w:val="22"/>
          <w:lang w:val="mk-MK" w:eastAsia="mk-MK"/>
        </w:rPr>
        <w:t>денари).</w:t>
      </w:r>
      <w:r w:rsidRPr="00F34D79">
        <w:rPr>
          <w:rFonts w:ascii="StobiSerif Regular" w:hAnsi="StobiSerif Regular"/>
          <w:sz w:val="22"/>
          <w:szCs w:val="22"/>
          <w:lang w:val="mk-MK"/>
        </w:rPr>
        <w:t xml:space="preserve">  Вкупниот износ на ДДВ изнесува ________________</w:t>
      </w:r>
      <w:r w:rsidRPr="00F34D79">
        <w:rPr>
          <w:rFonts w:ascii="StobiSerif Regular" w:hAnsi="StobiSerif Regular"/>
          <w:sz w:val="22"/>
          <w:szCs w:val="22"/>
          <w:lang w:val="en-US"/>
        </w:rPr>
        <w:t>________________</w:t>
      </w:r>
      <w:r w:rsidRPr="00F34D79">
        <w:rPr>
          <w:rFonts w:ascii="StobiSerif Regular" w:hAnsi="StobiSerif Regular"/>
          <w:sz w:val="22"/>
          <w:szCs w:val="22"/>
          <w:lang w:val="mk-MK"/>
        </w:rPr>
        <w:t>денари.</w:t>
      </w:r>
      <w:r w:rsidRPr="00F34D79">
        <w:rPr>
          <w:rFonts w:ascii="StobiSerif Regular" w:hAnsi="StobiSerif Regular" w:cs="Arial"/>
          <w:bCs/>
          <w:sz w:val="22"/>
          <w:szCs w:val="22"/>
          <w:lang w:val="mk-MK" w:eastAsia="mk-MK"/>
        </w:rPr>
        <w:br/>
      </w:r>
    </w:p>
    <w:p w:rsidR="00FD7499" w:rsidRPr="00F34D79" w:rsidRDefault="003F7AD0" w:rsidP="00FD7499">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lastRenderedPageBreak/>
        <w:t>II.2</w:t>
      </w:r>
      <w:r w:rsidR="00FD7499" w:rsidRPr="00F34D79">
        <w:rPr>
          <w:rFonts w:ascii="StobiSerif Regular" w:hAnsi="StobiSerif Regular"/>
          <w:sz w:val="22"/>
          <w:szCs w:val="22"/>
          <w:lang w:val="mk-MK"/>
        </w:rPr>
        <w:t>. Ги прифаќаме начинот и рокот на испорака утврдени во тендерската документација.</w:t>
      </w:r>
    </w:p>
    <w:p w:rsidR="00FD7499" w:rsidRPr="00F34D79" w:rsidRDefault="00FD7499" w:rsidP="00FD7499">
      <w:pPr>
        <w:tabs>
          <w:tab w:val="left" w:pos="1760"/>
        </w:tabs>
        <w:rPr>
          <w:rFonts w:ascii="StobiSerif Regular" w:hAnsi="StobiSerif Regular"/>
          <w:sz w:val="22"/>
          <w:szCs w:val="22"/>
          <w:lang w:val="mk-MK"/>
        </w:rPr>
      </w:pPr>
    </w:p>
    <w:p w:rsidR="00FD7499" w:rsidRPr="00F34D79" w:rsidRDefault="003F7AD0" w:rsidP="00FD7499">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II.3</w:t>
      </w:r>
      <w:r w:rsidR="00FD7499" w:rsidRPr="00F34D79">
        <w:rPr>
          <w:rFonts w:ascii="StobiSerif Regular" w:hAnsi="StobiSerif Regular"/>
          <w:sz w:val="22"/>
          <w:szCs w:val="22"/>
          <w:lang w:val="mk-MK"/>
        </w:rPr>
        <w:t>. Нашата понуда ваши за периодот утврден во тендерската документација. Се согласуваме со начинот на плаќање утврден во тендерската документација.</w:t>
      </w:r>
    </w:p>
    <w:p w:rsidR="00FD7499" w:rsidRPr="00F34D79" w:rsidRDefault="00FD7499" w:rsidP="00FD7499">
      <w:pPr>
        <w:tabs>
          <w:tab w:val="left" w:pos="1760"/>
        </w:tabs>
        <w:jc w:val="both"/>
        <w:rPr>
          <w:rFonts w:ascii="StobiSerif Regular" w:hAnsi="StobiSerif Regular"/>
          <w:sz w:val="22"/>
          <w:szCs w:val="22"/>
          <w:lang w:val="mk-MK"/>
        </w:rPr>
      </w:pPr>
    </w:p>
    <w:p w:rsidR="00FD7499" w:rsidRPr="00F34D79" w:rsidRDefault="003F7AD0" w:rsidP="00FD7499">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II. 4</w:t>
      </w:r>
      <w:r w:rsidR="00FD7499" w:rsidRPr="00F34D79">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w:t>
      </w:r>
      <w:r w:rsidR="00814FE1" w:rsidRPr="00F34D79">
        <w:rPr>
          <w:rFonts w:ascii="StobiSerif Regular" w:hAnsi="StobiSerif Regular"/>
          <w:sz w:val="22"/>
          <w:szCs w:val="22"/>
          <w:lang w:val="mk-MK"/>
        </w:rPr>
        <w:t xml:space="preserve">ументација и приложениот модел на </w:t>
      </w:r>
      <w:r w:rsidR="00FD7499" w:rsidRPr="00F34D79">
        <w:rPr>
          <w:rFonts w:ascii="StobiSerif Regular" w:hAnsi="StobiSerif Regular"/>
          <w:sz w:val="22"/>
          <w:szCs w:val="22"/>
          <w:lang w:val="mk-MK"/>
        </w:rPr>
        <w:t>договор.</w:t>
      </w:r>
    </w:p>
    <w:p w:rsidR="00EE2971" w:rsidRPr="00F34D79" w:rsidRDefault="00EE2971" w:rsidP="00FD7499">
      <w:pPr>
        <w:tabs>
          <w:tab w:val="left" w:pos="1760"/>
        </w:tabs>
        <w:jc w:val="both"/>
        <w:rPr>
          <w:rFonts w:ascii="StobiSerif Regular" w:hAnsi="StobiSerif Regular"/>
          <w:sz w:val="22"/>
          <w:szCs w:val="22"/>
          <w:lang w:val="mk-MK"/>
        </w:rPr>
      </w:pPr>
    </w:p>
    <w:p w:rsidR="00FD7499" w:rsidRPr="00F34D79" w:rsidRDefault="00FD7499" w:rsidP="00FD7499">
      <w:pPr>
        <w:tabs>
          <w:tab w:val="left" w:pos="1760"/>
        </w:tabs>
        <w:jc w:val="both"/>
        <w:rPr>
          <w:rFonts w:ascii="StobiSerif Regular" w:hAnsi="StobiSerif Regular"/>
          <w:sz w:val="22"/>
          <w:szCs w:val="22"/>
          <w:lang w:val="mk-MK"/>
        </w:rPr>
      </w:pPr>
    </w:p>
    <w:p w:rsidR="00FD7499" w:rsidRPr="00F34D79" w:rsidRDefault="00FD7499" w:rsidP="00FD7499">
      <w:pPr>
        <w:tabs>
          <w:tab w:val="left" w:pos="1760"/>
        </w:tabs>
        <w:jc w:val="both"/>
        <w:rPr>
          <w:rFonts w:ascii="StobiSerif Regular" w:hAnsi="StobiSerif Regular"/>
          <w:sz w:val="22"/>
          <w:szCs w:val="22"/>
          <w:lang w:val="mk-MK"/>
        </w:rPr>
      </w:pPr>
    </w:p>
    <w:p w:rsidR="006971C8" w:rsidRPr="00F34D79" w:rsidRDefault="006971C8" w:rsidP="00FD7499">
      <w:pPr>
        <w:tabs>
          <w:tab w:val="left" w:pos="1760"/>
        </w:tabs>
        <w:jc w:val="both"/>
        <w:rPr>
          <w:rFonts w:ascii="StobiSerif Regular" w:hAnsi="StobiSerif Regular"/>
          <w:sz w:val="22"/>
          <w:szCs w:val="22"/>
          <w:lang w:val="mk-MK"/>
        </w:rPr>
      </w:pPr>
    </w:p>
    <w:p w:rsidR="006971C8" w:rsidRPr="00F34D79" w:rsidRDefault="006971C8" w:rsidP="00FD7499">
      <w:pPr>
        <w:tabs>
          <w:tab w:val="left" w:pos="1760"/>
        </w:tabs>
        <w:jc w:val="both"/>
        <w:rPr>
          <w:rFonts w:ascii="StobiSerif Regular" w:hAnsi="StobiSerif Regular"/>
          <w:sz w:val="22"/>
          <w:szCs w:val="22"/>
          <w:lang w:val="mk-MK"/>
        </w:rPr>
      </w:pPr>
    </w:p>
    <w:p w:rsidR="006971C8" w:rsidRPr="00F34D79" w:rsidRDefault="006971C8" w:rsidP="00FD7499">
      <w:pPr>
        <w:tabs>
          <w:tab w:val="left" w:pos="1760"/>
        </w:tabs>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44"/>
        <w:gridCol w:w="4109"/>
      </w:tblGrid>
      <w:tr w:rsidR="00250554" w:rsidRPr="00F34D79" w:rsidTr="00E61805">
        <w:trPr>
          <w:trHeight w:val="919"/>
          <w:jc w:val="center"/>
        </w:trPr>
        <w:tc>
          <w:tcPr>
            <w:tcW w:w="4244" w:type="dxa"/>
          </w:tcPr>
          <w:p w:rsidR="00250554" w:rsidRPr="00F34D79" w:rsidRDefault="00250554" w:rsidP="00E61805">
            <w:pPr>
              <w:ind w:right="318"/>
              <w:rPr>
                <w:rFonts w:ascii="StobiSerif Regular" w:hAnsi="StobiSerif Regular"/>
                <w:sz w:val="22"/>
                <w:szCs w:val="22"/>
                <w:lang w:val="mk-MK"/>
              </w:rPr>
            </w:pPr>
          </w:p>
          <w:p w:rsidR="00250554" w:rsidRPr="00F34D79" w:rsidRDefault="00250554" w:rsidP="00E61805">
            <w:pPr>
              <w:ind w:right="318"/>
              <w:rPr>
                <w:rFonts w:ascii="StobiSerif Regular" w:hAnsi="StobiSerif Regular"/>
                <w:sz w:val="22"/>
                <w:szCs w:val="22"/>
                <w:lang w:val="mk-MK"/>
              </w:rPr>
            </w:pPr>
          </w:p>
          <w:p w:rsidR="00250554" w:rsidRPr="00F34D79" w:rsidRDefault="00250554" w:rsidP="00E61805">
            <w:pPr>
              <w:ind w:right="318"/>
              <w:rPr>
                <w:rFonts w:ascii="StobiSerif Regular" w:hAnsi="StobiSerif Regular"/>
                <w:sz w:val="22"/>
                <w:szCs w:val="22"/>
                <w:lang w:val="mk-MK"/>
              </w:rPr>
            </w:pPr>
          </w:p>
          <w:p w:rsidR="00250554" w:rsidRPr="00F34D79" w:rsidRDefault="00250554" w:rsidP="00E61805">
            <w:pPr>
              <w:ind w:right="318"/>
              <w:rPr>
                <w:rFonts w:ascii="StobiSerif Regular" w:hAnsi="StobiSerif Regular"/>
                <w:lang w:val="mk-MK"/>
              </w:rPr>
            </w:pPr>
            <w:r w:rsidRPr="00F34D79">
              <w:rPr>
                <w:rFonts w:ascii="StobiSerif Regular" w:hAnsi="StobiSerif Regular"/>
                <w:sz w:val="22"/>
                <w:szCs w:val="22"/>
                <w:lang w:val="mk-MK"/>
              </w:rPr>
              <w:t>Место и датум</w:t>
            </w:r>
          </w:p>
          <w:p w:rsidR="00250554" w:rsidRPr="00F34D79" w:rsidRDefault="00250554" w:rsidP="00E61805">
            <w:pPr>
              <w:ind w:right="318"/>
              <w:rPr>
                <w:rFonts w:ascii="StobiSerif Regular" w:hAnsi="StobiSerif Regular"/>
                <w:lang w:val="mk-MK"/>
              </w:rPr>
            </w:pPr>
            <w:r w:rsidRPr="00F34D79">
              <w:rPr>
                <w:rFonts w:ascii="StobiSerif Regular" w:hAnsi="StobiSerif Regular"/>
                <w:sz w:val="22"/>
                <w:szCs w:val="22"/>
                <w:lang w:val="mk-MK"/>
              </w:rPr>
              <w:t>___________________________</w:t>
            </w:r>
          </w:p>
        </w:tc>
        <w:tc>
          <w:tcPr>
            <w:tcW w:w="4109" w:type="dxa"/>
          </w:tcPr>
          <w:p w:rsidR="00250554" w:rsidRPr="00F34D79" w:rsidRDefault="00250554" w:rsidP="00E61805">
            <w:pPr>
              <w:ind w:right="318"/>
              <w:rPr>
                <w:rFonts w:ascii="StobiSerif Regular" w:hAnsi="StobiSerif Regular"/>
                <w:sz w:val="22"/>
                <w:szCs w:val="22"/>
                <w:lang w:val="mk-MK"/>
              </w:rPr>
            </w:pPr>
          </w:p>
          <w:p w:rsidR="00250554" w:rsidRPr="00F34D79" w:rsidRDefault="00250554" w:rsidP="00E61805">
            <w:pPr>
              <w:ind w:right="318"/>
              <w:jc w:val="center"/>
              <w:rPr>
                <w:rFonts w:ascii="StobiSerif Regular" w:hAnsi="StobiSerif Regular"/>
                <w:sz w:val="22"/>
                <w:szCs w:val="22"/>
                <w:lang w:val="mk-MK"/>
              </w:rPr>
            </w:pPr>
          </w:p>
          <w:p w:rsidR="00250554" w:rsidRPr="00F34D79" w:rsidRDefault="00250554" w:rsidP="00E61805">
            <w:pPr>
              <w:ind w:right="318"/>
              <w:jc w:val="center"/>
              <w:rPr>
                <w:rFonts w:ascii="StobiSerif Regular" w:hAnsi="StobiSerif Regular"/>
                <w:sz w:val="22"/>
                <w:szCs w:val="22"/>
                <w:lang w:val="mk-MK"/>
              </w:rPr>
            </w:pPr>
          </w:p>
          <w:p w:rsidR="00250554" w:rsidRPr="00F34D79" w:rsidRDefault="00250554" w:rsidP="00E61805">
            <w:pPr>
              <w:ind w:right="318"/>
              <w:jc w:val="center"/>
              <w:rPr>
                <w:rFonts w:ascii="StobiSerif Regular" w:hAnsi="StobiSerif Regular"/>
                <w:lang w:val="mk-MK"/>
              </w:rPr>
            </w:pPr>
            <w:r w:rsidRPr="00F34D79">
              <w:rPr>
                <w:rFonts w:ascii="StobiSerif Regular" w:hAnsi="StobiSerif Regular"/>
                <w:sz w:val="22"/>
                <w:szCs w:val="22"/>
                <w:lang w:val="mk-MK"/>
              </w:rPr>
              <w:t>Одговорно лице</w:t>
            </w:r>
          </w:p>
          <w:p w:rsidR="00250554" w:rsidRPr="00F34D79" w:rsidRDefault="00250554" w:rsidP="00E61805">
            <w:pPr>
              <w:ind w:right="318"/>
              <w:jc w:val="center"/>
              <w:rPr>
                <w:rFonts w:ascii="StobiSerif Regular" w:hAnsi="StobiSerif Regular"/>
                <w:lang w:val="mk-MK"/>
              </w:rPr>
            </w:pPr>
            <w:r w:rsidRPr="00F34D79">
              <w:rPr>
                <w:rFonts w:ascii="StobiSerif Regular" w:hAnsi="StobiSerif Regular"/>
                <w:sz w:val="22"/>
                <w:szCs w:val="22"/>
                <w:lang w:val="mk-MK"/>
              </w:rPr>
              <w:t>___________________________</w:t>
            </w:r>
          </w:p>
          <w:p w:rsidR="00250554" w:rsidRPr="00F34D79" w:rsidRDefault="00250554" w:rsidP="00E61805">
            <w:pPr>
              <w:ind w:right="318"/>
              <w:jc w:val="center"/>
              <w:rPr>
                <w:rFonts w:ascii="StobiSerif Regular" w:hAnsi="StobiSerif Regular"/>
                <w:i/>
                <w:sz w:val="22"/>
                <w:szCs w:val="22"/>
                <w:lang w:val="mk-MK"/>
              </w:rPr>
            </w:pPr>
            <w:r w:rsidRPr="00F34D79">
              <w:rPr>
                <w:rFonts w:ascii="StobiSerif Regular" w:hAnsi="StobiSerif Regular"/>
                <w:sz w:val="22"/>
                <w:szCs w:val="22"/>
                <w:lang w:val="mk-MK"/>
              </w:rPr>
              <w:t>(потпис)</w:t>
            </w:r>
            <w:r w:rsidRPr="00F34D79">
              <w:rPr>
                <w:rFonts w:ascii="StobiSerif Regular" w:hAnsi="StobiSerif Regular"/>
                <w:i/>
                <w:sz w:val="22"/>
                <w:szCs w:val="22"/>
                <w:lang w:val="mk-MK"/>
              </w:rPr>
              <w:t xml:space="preserve"> *</w:t>
            </w:r>
          </w:p>
        </w:tc>
      </w:tr>
    </w:tbl>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b/>
          <w:sz w:val="20"/>
          <w:szCs w:val="20"/>
          <w:lang w:val="mk-MK"/>
        </w:rPr>
      </w:pPr>
    </w:p>
    <w:p w:rsidR="00250554" w:rsidRPr="00F34D79" w:rsidRDefault="00250554" w:rsidP="00250554">
      <w:pPr>
        <w:tabs>
          <w:tab w:val="left" w:pos="1760"/>
        </w:tabs>
        <w:jc w:val="both"/>
        <w:rPr>
          <w:rFonts w:ascii="StobiSerif Regular" w:hAnsi="StobiSerif Regular"/>
          <w:sz w:val="20"/>
          <w:szCs w:val="20"/>
          <w:lang w:val="mk-MK"/>
        </w:rPr>
      </w:pPr>
      <w:r w:rsidRPr="00F34D79">
        <w:rPr>
          <w:rFonts w:ascii="StobiSerif Regular" w:hAnsi="StobiSerif Regular"/>
          <w:b/>
          <w:sz w:val="20"/>
          <w:szCs w:val="20"/>
          <w:lang w:val="mk-MK"/>
        </w:rPr>
        <w:t>*</w:t>
      </w:r>
      <w:r w:rsidRPr="00F34D79">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50554" w:rsidRPr="00F34D79" w:rsidRDefault="00250554" w:rsidP="00250554">
      <w:pPr>
        <w:jc w:val="both"/>
        <w:rPr>
          <w:rFonts w:ascii="StobiSerif Regular" w:hAnsi="StobiSerif Regular" w:cs="Arial"/>
          <w:b/>
          <w:sz w:val="22"/>
          <w:szCs w:val="22"/>
          <w:lang w:val="mk-MK"/>
        </w:rPr>
      </w:pPr>
      <w:r w:rsidRPr="00F34D79">
        <w:rPr>
          <w:rFonts w:ascii="StobiSerif Regular" w:hAnsi="StobiSerif Regular"/>
          <w:b/>
          <w:sz w:val="20"/>
          <w:szCs w:val="20"/>
          <w:lang w:val="mk-MK"/>
        </w:rPr>
        <w:br w:type="page"/>
      </w:r>
      <w:r w:rsidRPr="00F34D79">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250554" w:rsidRPr="00F34D79" w:rsidRDefault="00250554" w:rsidP="00250554">
      <w:pPr>
        <w:ind w:right="318"/>
        <w:rPr>
          <w:rFonts w:ascii="StobiSerif Regular" w:hAnsi="StobiSerif Regular"/>
          <w:sz w:val="22"/>
          <w:szCs w:val="22"/>
          <w:lang w:val="mk-MK" w:eastAsia="en-US"/>
        </w:rPr>
      </w:pPr>
    </w:p>
    <w:p w:rsidR="00250554" w:rsidRPr="00F34D79" w:rsidRDefault="00250554" w:rsidP="00250554">
      <w:pPr>
        <w:ind w:right="318"/>
        <w:jc w:val="center"/>
        <w:rPr>
          <w:rFonts w:ascii="StobiSerif Regular" w:hAnsi="StobiSerif Regular"/>
          <w:sz w:val="22"/>
          <w:szCs w:val="22"/>
          <w:lang w:val="mk-MK" w:eastAsia="en-US"/>
        </w:rPr>
      </w:pPr>
    </w:p>
    <w:p w:rsidR="00250554" w:rsidRPr="00F34D79" w:rsidRDefault="00250554" w:rsidP="00250554">
      <w:pPr>
        <w:ind w:right="318"/>
        <w:jc w:val="center"/>
        <w:rPr>
          <w:rFonts w:ascii="StobiSerif Regular" w:hAnsi="StobiSerif Regular"/>
          <w:sz w:val="22"/>
          <w:szCs w:val="22"/>
          <w:lang w:val="mk-MK" w:eastAsia="en-US"/>
        </w:rPr>
      </w:pPr>
    </w:p>
    <w:p w:rsidR="00250554" w:rsidRPr="00F34D79" w:rsidRDefault="00250554" w:rsidP="00250554">
      <w:pPr>
        <w:ind w:right="318"/>
        <w:rPr>
          <w:rFonts w:ascii="StobiSerif Regular" w:hAnsi="StobiSerif Regular"/>
          <w:sz w:val="22"/>
          <w:szCs w:val="22"/>
          <w:lang w:val="mk-MK" w:eastAsia="en-US"/>
        </w:rPr>
      </w:pPr>
    </w:p>
    <w:p w:rsidR="00250554" w:rsidRPr="00F34D79" w:rsidRDefault="00250554" w:rsidP="00250554">
      <w:pPr>
        <w:ind w:right="318"/>
        <w:jc w:val="center"/>
        <w:rPr>
          <w:rFonts w:ascii="StobiSerif Regular" w:hAnsi="StobiSerif Regular"/>
          <w:sz w:val="22"/>
          <w:szCs w:val="22"/>
          <w:lang w:val="mk-MK" w:eastAsia="en-US"/>
        </w:rPr>
      </w:pPr>
    </w:p>
    <w:p w:rsidR="00250554" w:rsidRPr="00F34D79" w:rsidRDefault="00250554" w:rsidP="00250554">
      <w:pPr>
        <w:ind w:right="318"/>
        <w:jc w:val="center"/>
        <w:rPr>
          <w:rFonts w:ascii="StobiSerif Regular" w:hAnsi="StobiSerif Regular"/>
          <w:sz w:val="22"/>
          <w:szCs w:val="22"/>
          <w:lang w:val="mk-MK" w:eastAsia="en-US"/>
        </w:rPr>
      </w:pPr>
    </w:p>
    <w:p w:rsidR="00250554" w:rsidRPr="00F34D79" w:rsidRDefault="00250554" w:rsidP="00250554">
      <w:pPr>
        <w:ind w:right="318"/>
        <w:jc w:val="center"/>
        <w:rPr>
          <w:rFonts w:ascii="StobiSerif Regular" w:hAnsi="StobiSerif Regular"/>
          <w:sz w:val="22"/>
          <w:szCs w:val="22"/>
          <w:lang w:val="mk-MK" w:eastAsia="en-US"/>
        </w:rPr>
      </w:pPr>
    </w:p>
    <w:p w:rsidR="00250554" w:rsidRPr="00F34D79" w:rsidRDefault="00250554" w:rsidP="00250554">
      <w:pPr>
        <w:ind w:right="26"/>
        <w:jc w:val="center"/>
        <w:rPr>
          <w:rFonts w:ascii="StobiSerif Regular" w:hAnsi="StobiSerif Regular"/>
          <w:sz w:val="22"/>
          <w:szCs w:val="22"/>
          <w:lang w:val="mk-MK" w:eastAsia="en-US"/>
        </w:rPr>
      </w:pPr>
      <w:r w:rsidRPr="00F34D79">
        <w:rPr>
          <w:rFonts w:ascii="StobiSerif Regular" w:hAnsi="StobiSerif Regular"/>
          <w:b/>
          <w:sz w:val="22"/>
          <w:szCs w:val="22"/>
          <w:lang w:val="mk-MK" w:eastAsia="en-US"/>
        </w:rPr>
        <w:t>И З Ј А В А</w:t>
      </w:r>
    </w:p>
    <w:p w:rsidR="00250554" w:rsidRPr="00F34D79" w:rsidRDefault="00250554" w:rsidP="00250554">
      <w:pPr>
        <w:ind w:right="26"/>
        <w:jc w:val="both"/>
        <w:rPr>
          <w:rFonts w:ascii="StobiSerif Regular" w:hAnsi="StobiSerif Regular"/>
          <w:sz w:val="22"/>
          <w:szCs w:val="22"/>
          <w:lang w:val="mk-MK"/>
        </w:rPr>
      </w:pPr>
    </w:p>
    <w:p w:rsidR="00250554" w:rsidRPr="00F34D79" w:rsidRDefault="00250554" w:rsidP="00250554">
      <w:pPr>
        <w:ind w:right="26"/>
        <w:jc w:val="both"/>
        <w:rPr>
          <w:rFonts w:ascii="StobiSerif Regular" w:hAnsi="StobiSerif Regular"/>
          <w:sz w:val="22"/>
          <w:szCs w:val="22"/>
          <w:lang w:val="mk-MK"/>
        </w:rPr>
      </w:pPr>
    </w:p>
    <w:p w:rsidR="00250554" w:rsidRPr="00F34D79" w:rsidRDefault="00250554" w:rsidP="00250554">
      <w:pPr>
        <w:jc w:val="both"/>
        <w:rPr>
          <w:rFonts w:ascii="StobiSerif Regular" w:hAnsi="StobiSerif Regular" w:cs="Arial"/>
          <w:sz w:val="22"/>
          <w:szCs w:val="22"/>
          <w:lang w:val="mk-MK"/>
        </w:rPr>
      </w:pPr>
      <w:r w:rsidRPr="00F34D79">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F34D79">
        <w:rPr>
          <w:rFonts w:ascii="StobiSerif Regular" w:hAnsi="StobiSerif Regular"/>
          <w:i/>
          <w:sz w:val="22"/>
          <w:szCs w:val="22"/>
          <w:lang w:val="mk-MK"/>
        </w:rPr>
        <w:t>[се наведува назив на понудувачот]</w:t>
      </w:r>
      <w:r w:rsidRPr="00F34D79">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број 11/2017 за доделување на договор за јавна</w:t>
      </w:r>
      <w:r w:rsidRPr="00F34D79">
        <w:rPr>
          <w:rFonts w:ascii="StobiSerif Regular" w:hAnsi="StobiSerif Regular" w:cs="Arial"/>
          <w:sz w:val="22"/>
          <w:szCs w:val="22"/>
          <w:lang w:val="mk-MK"/>
        </w:rPr>
        <w:t xml:space="preserve"> набавка на </w:t>
      </w:r>
      <w:r w:rsidRPr="00F34D79">
        <w:rPr>
          <w:rFonts w:ascii="StobiSerif Regular" w:hAnsi="StobiSerif Regular"/>
          <w:sz w:val="22"/>
          <w:szCs w:val="22"/>
          <w:lang w:val="mk-MK"/>
        </w:rPr>
        <w:t>артикли за кујна</w:t>
      </w:r>
      <w:r w:rsidRPr="00F34D79">
        <w:rPr>
          <w:rFonts w:ascii="StobiSerif Regular" w:hAnsi="StobiSerif Regular" w:cs="Arial"/>
          <w:sz w:val="22"/>
          <w:szCs w:val="22"/>
          <w:lang w:val="mk-MK"/>
        </w:rPr>
        <w:t>,</w:t>
      </w:r>
      <w:r w:rsidRPr="00F34D79">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250554" w:rsidRPr="00F34D79" w:rsidRDefault="00250554" w:rsidP="00250554">
      <w:pPr>
        <w:spacing w:line="360" w:lineRule="auto"/>
        <w:ind w:right="26" w:firstLine="748"/>
        <w:jc w:val="both"/>
        <w:rPr>
          <w:rFonts w:ascii="StobiSerif Regular" w:hAnsi="StobiSerif Regular"/>
          <w:sz w:val="22"/>
          <w:szCs w:val="22"/>
          <w:lang w:val="mk-MK"/>
        </w:rPr>
      </w:pPr>
    </w:p>
    <w:p w:rsidR="00250554" w:rsidRPr="00F34D79" w:rsidRDefault="00250554" w:rsidP="00250554">
      <w:pPr>
        <w:spacing w:line="360" w:lineRule="auto"/>
        <w:ind w:right="26" w:firstLine="748"/>
        <w:jc w:val="both"/>
        <w:rPr>
          <w:rFonts w:ascii="StobiSerif Regular" w:hAnsi="StobiSerif Regular"/>
          <w:sz w:val="22"/>
          <w:szCs w:val="22"/>
          <w:lang w:val="mk-MK"/>
        </w:rPr>
      </w:pPr>
    </w:p>
    <w:p w:rsidR="00250554" w:rsidRPr="00F34D79" w:rsidRDefault="00250554" w:rsidP="00250554">
      <w:pPr>
        <w:spacing w:line="360" w:lineRule="auto"/>
        <w:ind w:right="26" w:firstLine="748"/>
        <w:jc w:val="both"/>
        <w:rPr>
          <w:rFonts w:ascii="StobiSerif Regular" w:hAnsi="StobiSerif Regular"/>
          <w:sz w:val="22"/>
          <w:szCs w:val="22"/>
          <w:lang w:val="mk-MK"/>
        </w:rPr>
      </w:pPr>
    </w:p>
    <w:p w:rsidR="00250554" w:rsidRPr="00F34D79" w:rsidRDefault="00250554" w:rsidP="00250554">
      <w:pPr>
        <w:spacing w:line="360" w:lineRule="auto"/>
        <w:ind w:right="26" w:firstLine="748"/>
        <w:jc w:val="both"/>
        <w:rPr>
          <w:rFonts w:ascii="StobiSerif Regular" w:hAnsi="StobiSerif Regular"/>
          <w:sz w:val="22"/>
          <w:szCs w:val="22"/>
          <w:lang w:val="mk-MK"/>
        </w:rPr>
      </w:pPr>
    </w:p>
    <w:p w:rsidR="00250554" w:rsidRPr="00F34D79" w:rsidRDefault="00250554" w:rsidP="00250554">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250554" w:rsidRPr="00F34D79" w:rsidTr="00E61805">
        <w:trPr>
          <w:jc w:val="center"/>
        </w:trPr>
        <w:tc>
          <w:tcPr>
            <w:tcW w:w="4261" w:type="dxa"/>
          </w:tcPr>
          <w:p w:rsidR="00250554" w:rsidRPr="00F34D79" w:rsidRDefault="00250554" w:rsidP="00E61805">
            <w:pPr>
              <w:ind w:right="318"/>
              <w:rPr>
                <w:rFonts w:ascii="StobiSerif Regular" w:hAnsi="StobiSerif Regular"/>
                <w:sz w:val="22"/>
                <w:szCs w:val="22"/>
                <w:lang w:val="mk-MK"/>
              </w:rPr>
            </w:pPr>
            <w:r w:rsidRPr="00F34D79">
              <w:rPr>
                <w:rFonts w:ascii="StobiSerif Regular" w:hAnsi="StobiSerif Regular"/>
                <w:sz w:val="22"/>
                <w:szCs w:val="22"/>
                <w:lang w:val="mk-MK"/>
              </w:rPr>
              <w:t>Место и датум ___________________________</w:t>
            </w:r>
          </w:p>
        </w:tc>
        <w:tc>
          <w:tcPr>
            <w:tcW w:w="4261" w:type="dxa"/>
          </w:tcPr>
          <w:p w:rsidR="00250554" w:rsidRPr="00F34D79" w:rsidRDefault="00250554" w:rsidP="00E61805">
            <w:pPr>
              <w:ind w:right="318"/>
              <w:jc w:val="center"/>
              <w:rPr>
                <w:rFonts w:ascii="StobiSerif Regular" w:hAnsi="StobiSerif Regular"/>
                <w:sz w:val="22"/>
                <w:szCs w:val="22"/>
                <w:lang w:val="mk-MK"/>
              </w:rPr>
            </w:pPr>
            <w:r w:rsidRPr="00F34D79">
              <w:rPr>
                <w:rFonts w:ascii="StobiSerif Regular" w:hAnsi="StobiSerif Regular"/>
                <w:sz w:val="22"/>
                <w:szCs w:val="22"/>
                <w:lang w:val="mk-MK"/>
              </w:rPr>
              <w:t>Одговорно лице</w:t>
            </w:r>
          </w:p>
          <w:p w:rsidR="00250554" w:rsidRPr="00F34D79" w:rsidRDefault="00250554" w:rsidP="00E61805">
            <w:pPr>
              <w:ind w:right="318"/>
              <w:jc w:val="center"/>
              <w:rPr>
                <w:rFonts w:ascii="StobiSerif Regular" w:hAnsi="StobiSerif Regular"/>
                <w:sz w:val="22"/>
                <w:szCs w:val="22"/>
                <w:lang w:val="mk-MK"/>
              </w:rPr>
            </w:pPr>
            <w:r w:rsidRPr="00F34D79">
              <w:rPr>
                <w:rFonts w:ascii="StobiSerif Regular" w:hAnsi="StobiSerif Regular"/>
                <w:sz w:val="22"/>
                <w:szCs w:val="22"/>
                <w:lang w:val="mk-MK"/>
              </w:rPr>
              <w:t>___________________________</w:t>
            </w:r>
          </w:p>
          <w:p w:rsidR="00250554" w:rsidRPr="00F34D79" w:rsidRDefault="00250554" w:rsidP="00E61805">
            <w:pPr>
              <w:ind w:right="318"/>
              <w:jc w:val="center"/>
              <w:rPr>
                <w:rFonts w:ascii="StobiSerif Regular" w:hAnsi="StobiSerif Regular"/>
                <w:sz w:val="22"/>
                <w:szCs w:val="22"/>
                <w:lang w:val="mk-MK"/>
              </w:rPr>
            </w:pPr>
            <w:r w:rsidRPr="00F34D79">
              <w:rPr>
                <w:rFonts w:ascii="StobiSerif Regular" w:hAnsi="StobiSerif Regular"/>
                <w:sz w:val="22"/>
                <w:szCs w:val="22"/>
                <w:lang w:val="mk-MK"/>
              </w:rPr>
              <w:t>(потпис)</w:t>
            </w:r>
            <w:r w:rsidRPr="00F34D79">
              <w:rPr>
                <w:rFonts w:ascii="StobiSerif Regular" w:hAnsi="StobiSerif Regular"/>
                <w:i/>
                <w:sz w:val="22"/>
                <w:szCs w:val="22"/>
                <w:lang w:val="mk-MK"/>
              </w:rPr>
              <w:t xml:space="preserve"> *</w:t>
            </w:r>
          </w:p>
        </w:tc>
      </w:tr>
    </w:tbl>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ind w:right="318"/>
        <w:jc w:val="both"/>
        <w:rPr>
          <w:rFonts w:ascii="StobiSerif Regular" w:hAnsi="StobiSerif Regular"/>
          <w:sz w:val="20"/>
          <w:szCs w:val="20"/>
          <w:lang w:val="mk-MK"/>
        </w:rPr>
      </w:pPr>
    </w:p>
    <w:p w:rsidR="00250554" w:rsidRPr="00F34D79" w:rsidRDefault="00250554" w:rsidP="00250554">
      <w:pPr>
        <w:tabs>
          <w:tab w:val="left" w:pos="1760"/>
        </w:tabs>
        <w:jc w:val="both"/>
        <w:rPr>
          <w:rFonts w:ascii="StobiSerif Regular" w:hAnsi="StobiSerif Regular"/>
          <w:sz w:val="20"/>
          <w:szCs w:val="20"/>
          <w:lang w:val="mk-MK"/>
        </w:rPr>
      </w:pPr>
      <w:r w:rsidRPr="00F34D79">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B16C5" w:rsidRPr="00F34D79" w:rsidRDefault="006B16C5" w:rsidP="00250554">
      <w:pPr>
        <w:tabs>
          <w:tab w:val="left" w:pos="1760"/>
        </w:tabs>
        <w:rPr>
          <w:rFonts w:ascii="StobiSerif Regular" w:hAnsi="StobiSerif Regular"/>
          <w:b/>
          <w:sz w:val="22"/>
          <w:szCs w:val="22"/>
          <w:lang w:val="mk-MK"/>
        </w:rPr>
      </w:pPr>
    </w:p>
    <w:p w:rsidR="006B16C5" w:rsidRPr="00F34D79" w:rsidRDefault="006B16C5"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rPr>
          <w:rFonts w:ascii="StobiSerif Regular" w:hAnsi="StobiSerif Regular"/>
          <w:b/>
          <w:sz w:val="22"/>
          <w:szCs w:val="22"/>
          <w:lang w:val="mk-MK"/>
        </w:rPr>
      </w:pPr>
      <w:r w:rsidRPr="00F34D79">
        <w:rPr>
          <w:rFonts w:ascii="StobiSerif Regular" w:hAnsi="StobiSerif Regular"/>
          <w:b/>
          <w:sz w:val="22"/>
          <w:szCs w:val="22"/>
          <w:lang w:val="mk-MK"/>
        </w:rPr>
        <w:lastRenderedPageBreak/>
        <w:t>Прилог 4 – Изјава за сериозност на понудата</w:t>
      </w: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jc w:val="center"/>
        <w:rPr>
          <w:rFonts w:ascii="StobiSerif Regular" w:hAnsi="StobiSerif Regular"/>
          <w:b/>
          <w:sz w:val="22"/>
          <w:szCs w:val="22"/>
          <w:lang w:val="mk-MK"/>
        </w:rPr>
      </w:pPr>
      <w:r w:rsidRPr="00F34D79">
        <w:rPr>
          <w:rFonts w:ascii="StobiSerif Regular" w:hAnsi="StobiSerif Regular"/>
          <w:b/>
          <w:sz w:val="22"/>
          <w:szCs w:val="22"/>
          <w:lang w:val="mk-MK"/>
        </w:rPr>
        <w:t>И З Ј А В А</w:t>
      </w: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6B16C5" w:rsidRPr="00F34D79">
        <w:rPr>
          <w:rFonts w:ascii="StobiSerif Regular" w:hAnsi="StobiSerif Regular"/>
          <w:sz w:val="22"/>
          <w:szCs w:val="22"/>
          <w:lang w:val="mk-MK"/>
        </w:rPr>
        <w:t>по огласот број 11</w:t>
      </w:r>
      <w:r w:rsidRPr="00F34D79">
        <w:rPr>
          <w:rFonts w:ascii="StobiSerif Regular" w:hAnsi="StobiSerif Regular"/>
          <w:sz w:val="22"/>
          <w:szCs w:val="22"/>
          <w:lang w:val="mk-MK"/>
        </w:rPr>
        <w:t>/2017 и дека понудата е валидна и правно обврзувачка за нас во сите нејзини делови до истекот на периодот на нејзината важност.</w:t>
      </w:r>
    </w:p>
    <w:p w:rsidR="00250554" w:rsidRPr="00F34D79" w:rsidRDefault="00250554" w:rsidP="00250554">
      <w:pPr>
        <w:tabs>
          <w:tab w:val="left" w:pos="1760"/>
        </w:tabs>
        <w:jc w:val="both"/>
        <w:rPr>
          <w:rFonts w:ascii="StobiSerif Regular" w:hAnsi="StobiSerif Regular"/>
          <w:sz w:val="22"/>
          <w:szCs w:val="22"/>
          <w:lang w:val="mk-MK"/>
        </w:rPr>
      </w:pPr>
    </w:p>
    <w:p w:rsidR="00250554" w:rsidRPr="00F34D79" w:rsidRDefault="00250554" w:rsidP="00250554">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250554" w:rsidRPr="00F34D79" w:rsidTr="00E61805">
        <w:trPr>
          <w:trHeight w:val="1287"/>
          <w:jc w:val="center"/>
        </w:trPr>
        <w:tc>
          <w:tcPr>
            <w:tcW w:w="4261" w:type="dxa"/>
          </w:tcPr>
          <w:p w:rsidR="00250554" w:rsidRPr="00F34D79" w:rsidRDefault="00250554" w:rsidP="00E61805">
            <w:pPr>
              <w:ind w:right="318"/>
              <w:rPr>
                <w:rFonts w:ascii="StobiSerif Regular" w:hAnsi="StobiSerif Regular"/>
                <w:sz w:val="22"/>
                <w:szCs w:val="22"/>
                <w:lang w:val="mk-MK"/>
              </w:rPr>
            </w:pPr>
            <w:r w:rsidRPr="00F34D79">
              <w:rPr>
                <w:rFonts w:ascii="StobiSerif Regular" w:hAnsi="StobiSerif Regular"/>
                <w:sz w:val="22"/>
                <w:szCs w:val="22"/>
                <w:lang w:val="mk-MK"/>
              </w:rPr>
              <w:t>Место и датум</w:t>
            </w:r>
          </w:p>
          <w:p w:rsidR="00250554" w:rsidRPr="00F34D79" w:rsidRDefault="00250554" w:rsidP="00E61805">
            <w:pPr>
              <w:ind w:right="318"/>
              <w:rPr>
                <w:rFonts w:ascii="StobiSerif Regular" w:hAnsi="StobiSerif Regular"/>
                <w:sz w:val="22"/>
                <w:szCs w:val="22"/>
                <w:lang w:val="mk-MK"/>
              </w:rPr>
            </w:pPr>
          </w:p>
          <w:p w:rsidR="00250554" w:rsidRPr="00F34D79" w:rsidRDefault="00250554" w:rsidP="00E61805">
            <w:pPr>
              <w:ind w:right="318"/>
              <w:rPr>
                <w:rFonts w:ascii="StobiSerif Regular" w:hAnsi="StobiSerif Regular"/>
                <w:sz w:val="22"/>
                <w:szCs w:val="22"/>
                <w:lang w:val="mk-MK"/>
              </w:rPr>
            </w:pPr>
            <w:r w:rsidRPr="00F34D79">
              <w:rPr>
                <w:rFonts w:ascii="StobiSerif Regular" w:hAnsi="StobiSerif Regular"/>
                <w:sz w:val="22"/>
                <w:szCs w:val="22"/>
                <w:lang w:val="mk-MK"/>
              </w:rPr>
              <w:t>___________________________</w:t>
            </w:r>
          </w:p>
        </w:tc>
        <w:tc>
          <w:tcPr>
            <w:tcW w:w="4261" w:type="dxa"/>
          </w:tcPr>
          <w:p w:rsidR="00250554" w:rsidRPr="00F34D79" w:rsidRDefault="00250554" w:rsidP="00E61805">
            <w:pPr>
              <w:ind w:right="318"/>
              <w:jc w:val="center"/>
              <w:rPr>
                <w:rFonts w:ascii="StobiSerif Regular" w:hAnsi="StobiSerif Regular"/>
                <w:sz w:val="22"/>
                <w:szCs w:val="22"/>
                <w:lang w:val="mk-MK"/>
              </w:rPr>
            </w:pPr>
            <w:r w:rsidRPr="00F34D79">
              <w:rPr>
                <w:rFonts w:ascii="StobiSerif Regular" w:hAnsi="StobiSerif Regular"/>
                <w:sz w:val="22"/>
                <w:szCs w:val="22"/>
                <w:lang w:val="mk-MK"/>
              </w:rPr>
              <w:t>Одговорно лице</w:t>
            </w:r>
          </w:p>
          <w:p w:rsidR="00250554" w:rsidRPr="00F34D79" w:rsidRDefault="00250554" w:rsidP="00E61805">
            <w:pPr>
              <w:ind w:right="318"/>
              <w:jc w:val="center"/>
              <w:rPr>
                <w:rFonts w:ascii="StobiSerif Regular" w:hAnsi="StobiSerif Regular"/>
                <w:sz w:val="22"/>
                <w:szCs w:val="22"/>
                <w:lang w:val="mk-MK"/>
              </w:rPr>
            </w:pPr>
          </w:p>
          <w:p w:rsidR="00250554" w:rsidRPr="00F34D79" w:rsidRDefault="00250554" w:rsidP="00E61805">
            <w:pPr>
              <w:ind w:right="318"/>
              <w:jc w:val="center"/>
              <w:rPr>
                <w:rFonts w:ascii="StobiSerif Regular" w:hAnsi="StobiSerif Regular"/>
                <w:sz w:val="22"/>
                <w:szCs w:val="22"/>
                <w:lang w:val="mk-MK"/>
              </w:rPr>
            </w:pPr>
            <w:r w:rsidRPr="00F34D79">
              <w:rPr>
                <w:rFonts w:ascii="StobiSerif Regular" w:hAnsi="StobiSerif Regular"/>
                <w:sz w:val="22"/>
                <w:szCs w:val="22"/>
                <w:lang w:val="mk-MK"/>
              </w:rPr>
              <w:t>___________________________</w:t>
            </w:r>
          </w:p>
          <w:p w:rsidR="00250554" w:rsidRPr="00F34D79" w:rsidRDefault="00250554" w:rsidP="00E61805">
            <w:pPr>
              <w:ind w:right="318"/>
              <w:jc w:val="center"/>
              <w:rPr>
                <w:rFonts w:ascii="StobiSerif Regular" w:hAnsi="StobiSerif Regular"/>
                <w:sz w:val="22"/>
                <w:szCs w:val="22"/>
                <w:lang w:val="mk-MK"/>
              </w:rPr>
            </w:pPr>
            <w:r w:rsidRPr="00F34D79">
              <w:rPr>
                <w:rFonts w:ascii="StobiSerif Regular" w:hAnsi="StobiSerif Regular"/>
                <w:sz w:val="22"/>
                <w:szCs w:val="22"/>
                <w:lang w:val="mk-MK"/>
              </w:rPr>
              <w:t>(потпис)</w:t>
            </w:r>
            <w:r w:rsidRPr="00F34D79">
              <w:rPr>
                <w:rFonts w:ascii="StobiSerif Regular" w:hAnsi="StobiSerif Regular"/>
                <w:i/>
                <w:sz w:val="22"/>
                <w:szCs w:val="22"/>
                <w:lang w:val="mk-MK"/>
              </w:rPr>
              <w:t xml:space="preserve"> *</w:t>
            </w:r>
          </w:p>
        </w:tc>
      </w:tr>
    </w:tbl>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tabs>
          <w:tab w:val="left" w:pos="1760"/>
        </w:tabs>
        <w:jc w:val="both"/>
        <w:rPr>
          <w:rFonts w:ascii="StobiSerif Regular" w:hAnsi="StobiSerif Regular"/>
          <w:sz w:val="20"/>
          <w:szCs w:val="20"/>
          <w:lang w:val="mk-MK"/>
        </w:rPr>
      </w:pPr>
      <w:r w:rsidRPr="00F34D79">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50554" w:rsidRPr="00F34D79" w:rsidRDefault="00250554" w:rsidP="00250554">
      <w:pPr>
        <w:tabs>
          <w:tab w:val="left" w:pos="1760"/>
        </w:tabs>
        <w:rPr>
          <w:rFonts w:ascii="StobiSerif Regular" w:hAnsi="StobiSerif Regular"/>
          <w:sz w:val="20"/>
          <w:szCs w:val="20"/>
          <w:lang w:val="mk-MK"/>
        </w:rPr>
      </w:pPr>
    </w:p>
    <w:p w:rsidR="00250554" w:rsidRPr="00F34D79" w:rsidRDefault="00250554" w:rsidP="00250554">
      <w:pPr>
        <w:jc w:val="both"/>
        <w:rPr>
          <w:rFonts w:ascii="StobiSerif Regular" w:hAnsi="StobiSerif Regular" w:cs="Arial"/>
          <w:bCs/>
          <w:sz w:val="22"/>
          <w:szCs w:val="22"/>
          <w:lang w:val="mk-MK" w:eastAsia="mk-MK"/>
        </w:rPr>
        <w:sectPr w:rsidR="00250554" w:rsidRPr="00F34D79" w:rsidSect="00E61805">
          <w:pgSz w:w="11906" w:h="16838"/>
          <w:pgMar w:top="1418" w:right="1418" w:bottom="1418" w:left="1418" w:header="709" w:footer="709" w:gutter="0"/>
          <w:cols w:space="708"/>
          <w:titlePg/>
          <w:docGrid w:linePitch="360"/>
        </w:sectPr>
      </w:pPr>
    </w:p>
    <w:p w:rsidR="00250554" w:rsidRPr="00F34D79" w:rsidRDefault="00250554" w:rsidP="00250554">
      <w:pPr>
        <w:tabs>
          <w:tab w:val="left" w:pos="1760"/>
        </w:tabs>
        <w:rPr>
          <w:rFonts w:ascii="StobiSerif Regular" w:hAnsi="StobiSerif Regular"/>
          <w:b/>
          <w:sz w:val="22"/>
          <w:szCs w:val="22"/>
          <w:lang w:val="mk-MK"/>
        </w:rPr>
      </w:pPr>
      <w:r w:rsidRPr="00F34D79">
        <w:rPr>
          <w:rFonts w:ascii="StobiSerif Regular" w:hAnsi="StobiSerif Regular"/>
          <w:b/>
          <w:sz w:val="22"/>
          <w:szCs w:val="22"/>
          <w:lang w:val="mk-MK"/>
        </w:rPr>
        <w:lastRenderedPageBreak/>
        <w:t>Прилог 5 – Изјава за независна понуда</w:t>
      </w: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jc w:val="center"/>
        <w:rPr>
          <w:rFonts w:ascii="StobiSerif Regular" w:hAnsi="StobiSerif Regular"/>
          <w:b/>
          <w:sz w:val="22"/>
          <w:szCs w:val="22"/>
          <w:lang w:val="mk-MK"/>
        </w:rPr>
      </w:pPr>
    </w:p>
    <w:p w:rsidR="00250554" w:rsidRPr="00F34D79" w:rsidRDefault="00250554" w:rsidP="00250554">
      <w:pPr>
        <w:tabs>
          <w:tab w:val="left" w:pos="1760"/>
        </w:tabs>
        <w:jc w:val="center"/>
        <w:rPr>
          <w:rFonts w:ascii="StobiSerif Regular" w:hAnsi="StobiSerif Regular"/>
          <w:b/>
          <w:sz w:val="22"/>
          <w:szCs w:val="22"/>
          <w:lang w:val="mk-MK"/>
        </w:rPr>
      </w:pPr>
    </w:p>
    <w:p w:rsidR="00250554" w:rsidRPr="00F34D79" w:rsidRDefault="00250554" w:rsidP="00250554">
      <w:pPr>
        <w:tabs>
          <w:tab w:val="left" w:pos="1760"/>
        </w:tabs>
        <w:jc w:val="center"/>
        <w:rPr>
          <w:rFonts w:ascii="StobiSerif Regular" w:hAnsi="StobiSerif Regular"/>
          <w:b/>
          <w:sz w:val="22"/>
          <w:szCs w:val="22"/>
          <w:lang w:val="mk-MK"/>
        </w:rPr>
      </w:pPr>
      <w:r w:rsidRPr="00F34D79">
        <w:rPr>
          <w:rFonts w:ascii="StobiSerif Regular" w:hAnsi="StobiSerif Regular"/>
          <w:b/>
          <w:sz w:val="22"/>
          <w:szCs w:val="22"/>
          <w:lang w:val="mk-MK"/>
        </w:rPr>
        <w:t>И З Ј А В А</w:t>
      </w: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jc w:val="both"/>
        <w:rPr>
          <w:rFonts w:ascii="StobiSerif Regular" w:hAnsi="StobiSerif Regular"/>
          <w:sz w:val="22"/>
          <w:szCs w:val="22"/>
          <w:lang w:val="mk-MK"/>
        </w:rPr>
      </w:pPr>
      <w:r w:rsidRPr="00F34D79">
        <w:rPr>
          <w:rFonts w:ascii="StobiSerif Regular" w:hAnsi="StobiSerif Regular"/>
          <w:sz w:val="22"/>
          <w:szCs w:val="22"/>
          <w:lang w:val="mk-MK"/>
        </w:rPr>
        <w:t xml:space="preserve">Јас, долупотпишаниот* ______________________________________ </w:t>
      </w:r>
      <w:r w:rsidRPr="00F34D79">
        <w:rPr>
          <w:rFonts w:ascii="StobiSerif Regular" w:hAnsi="StobiSerif Regular"/>
          <w:sz w:val="22"/>
          <w:szCs w:val="22"/>
          <w:lang w:val="en-US"/>
        </w:rPr>
        <w:t>[</w:t>
      </w:r>
      <w:r w:rsidRPr="00F34D79">
        <w:rPr>
          <w:rFonts w:ascii="StobiSerif Regular" w:hAnsi="StobiSerif Regular"/>
          <w:sz w:val="22"/>
          <w:szCs w:val="22"/>
          <w:lang w:val="mk-MK"/>
        </w:rPr>
        <w:t>име и презиме</w:t>
      </w:r>
      <w:r w:rsidRPr="00F34D79">
        <w:rPr>
          <w:rFonts w:ascii="StobiSerif Regular" w:hAnsi="StobiSerif Regular"/>
          <w:sz w:val="22"/>
          <w:szCs w:val="22"/>
          <w:lang w:val="en-US"/>
        </w:rPr>
        <w:t>]</w:t>
      </w:r>
      <w:r w:rsidRPr="00F34D79">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w:t>
      </w:r>
      <w:r w:rsidRPr="00F34D79">
        <w:rPr>
          <w:rFonts w:ascii="StobiSerif Regular" w:hAnsi="StobiSerif Regular"/>
          <w:sz w:val="22"/>
          <w:szCs w:val="22"/>
          <w:lang w:val="ru-RU"/>
        </w:rPr>
        <w:t xml:space="preserve">постапката </w:t>
      </w:r>
      <w:r w:rsidRPr="00F34D79">
        <w:rPr>
          <w:rFonts w:ascii="StobiSerif Regular" w:hAnsi="StobiSerif Regular"/>
          <w:sz w:val="22"/>
          <w:szCs w:val="22"/>
          <w:lang w:val="mk-MK"/>
        </w:rPr>
        <w:t>со барање за прибирањ</w:t>
      </w:r>
      <w:r w:rsidR="006B16C5" w:rsidRPr="00F34D79">
        <w:rPr>
          <w:rFonts w:ascii="StobiSerif Regular" w:hAnsi="StobiSerif Regular"/>
          <w:sz w:val="22"/>
          <w:szCs w:val="22"/>
          <w:lang w:val="mk-MK"/>
        </w:rPr>
        <w:t>е на понуди со оглас број 11</w:t>
      </w:r>
      <w:r w:rsidRPr="00F34D79">
        <w:rPr>
          <w:rFonts w:ascii="StobiSerif Regular" w:hAnsi="StobiSerif Regular"/>
          <w:sz w:val="22"/>
          <w:szCs w:val="22"/>
          <w:lang w:val="mk-MK"/>
        </w:rPr>
        <w:t>/2017 за набавка на</w:t>
      </w:r>
      <w:r w:rsidR="006B16C5" w:rsidRPr="00F34D79">
        <w:rPr>
          <w:rFonts w:ascii="StobiSerif Regular" w:hAnsi="StobiSerif Regular"/>
          <w:sz w:val="22"/>
          <w:szCs w:val="22"/>
          <w:lang w:val="mk-MK"/>
        </w:rPr>
        <w:t xml:space="preserve"> артикли за кујна</w:t>
      </w:r>
      <w:r w:rsidRPr="00F34D79">
        <w:rPr>
          <w:rFonts w:ascii="StobiSerif Regular" w:hAnsi="StobiSerif Regular" w:cs="Arial"/>
          <w:sz w:val="22"/>
          <w:szCs w:val="22"/>
          <w:lang w:val="mk-MK"/>
        </w:rPr>
        <w:t>,</w:t>
      </w:r>
      <w:r w:rsidRPr="00F34D79">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250554" w:rsidRPr="00F34D79" w:rsidRDefault="00250554" w:rsidP="00250554">
      <w:pPr>
        <w:jc w:val="both"/>
        <w:rPr>
          <w:rFonts w:ascii="StobiSerif Regular" w:hAnsi="StobiSerif Regular"/>
          <w:sz w:val="22"/>
          <w:szCs w:val="22"/>
          <w:lang w:val="mk-MK"/>
        </w:rPr>
      </w:pPr>
    </w:p>
    <w:p w:rsidR="00250554" w:rsidRPr="00F34D79" w:rsidRDefault="00250554" w:rsidP="00250554">
      <w:pPr>
        <w:jc w:val="both"/>
        <w:rPr>
          <w:rFonts w:ascii="StobiSerif Regular" w:hAnsi="StobiSerif Regular"/>
          <w:sz w:val="22"/>
          <w:szCs w:val="22"/>
          <w:lang w:val="mk-MK"/>
        </w:rPr>
      </w:pPr>
      <w:r w:rsidRPr="00F34D79">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w:t>
      </w:r>
      <w:r w:rsidR="006B16C5" w:rsidRPr="00F34D79">
        <w:rPr>
          <w:rFonts w:ascii="StobiSerif Regular" w:hAnsi="StobiSerif Regular"/>
          <w:sz w:val="22"/>
          <w:szCs w:val="22"/>
          <w:lang w:val="mk-MK"/>
        </w:rPr>
        <w:t>ање за прибирање на понуди бр. 11</w:t>
      </w:r>
      <w:r w:rsidRPr="00F34D79">
        <w:rPr>
          <w:rFonts w:ascii="StobiSerif Regular" w:hAnsi="StobiSerif Regular"/>
          <w:sz w:val="22"/>
          <w:szCs w:val="22"/>
          <w:lang w:val="mk-MK"/>
        </w:rPr>
        <w:t>/2017 не учествувам со други економски оператори со кои сум капитално, сопственички или роднински поврзан.</w:t>
      </w:r>
    </w:p>
    <w:p w:rsidR="00250554" w:rsidRPr="00F34D79" w:rsidRDefault="00250554" w:rsidP="00250554">
      <w:pPr>
        <w:tabs>
          <w:tab w:val="left" w:pos="1760"/>
        </w:tabs>
        <w:jc w:val="both"/>
        <w:rPr>
          <w:rFonts w:ascii="StobiSerif Regular" w:hAnsi="StobiSerif Regular"/>
          <w:sz w:val="22"/>
          <w:szCs w:val="22"/>
          <w:lang w:val="mk-MK"/>
        </w:rPr>
      </w:pPr>
    </w:p>
    <w:p w:rsidR="00250554" w:rsidRPr="00F34D79" w:rsidRDefault="00250554" w:rsidP="00250554">
      <w:pPr>
        <w:tabs>
          <w:tab w:val="left" w:pos="1760"/>
        </w:tabs>
        <w:jc w:val="both"/>
        <w:rPr>
          <w:rFonts w:ascii="StobiSerif Regular" w:hAnsi="StobiSerif Regular"/>
          <w:sz w:val="22"/>
          <w:szCs w:val="22"/>
          <w:lang w:val="mk-MK"/>
        </w:rPr>
      </w:pPr>
      <w:r w:rsidRPr="00F34D79">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34D79" w:rsidDel="007D356F">
        <w:rPr>
          <w:rFonts w:ascii="StobiSerif Regular" w:hAnsi="StobiSerif Regular"/>
          <w:sz w:val="22"/>
          <w:szCs w:val="22"/>
          <w:lang w:val="mk-MK"/>
        </w:rPr>
        <w:t xml:space="preserve"> </w:t>
      </w:r>
      <w:r w:rsidRPr="00F34D79">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r w:rsidRPr="00F34D79">
        <w:rPr>
          <w:rFonts w:ascii="StobiSerif Regular" w:hAnsi="StobiSerif Regular"/>
          <w:sz w:val="22"/>
          <w:szCs w:val="22"/>
          <w:lang w:val="mk-MK"/>
        </w:rPr>
        <w:t>Место и датум</w:t>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t xml:space="preserve">     Одговорно лице</w:t>
      </w: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b/>
          <w:sz w:val="22"/>
          <w:szCs w:val="22"/>
          <w:lang w:val="mk-MK"/>
        </w:rPr>
      </w:pPr>
      <w:r w:rsidRPr="00F34D79">
        <w:rPr>
          <w:rFonts w:ascii="StobiSerif Regular" w:hAnsi="StobiSerif Regular"/>
          <w:sz w:val="22"/>
          <w:szCs w:val="22"/>
          <w:lang w:val="mk-MK"/>
        </w:rPr>
        <w:t>________________</w:t>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r>
      <w:r w:rsidRPr="00F34D79">
        <w:rPr>
          <w:rFonts w:ascii="StobiSerif Regular" w:hAnsi="StobiSerif Regular"/>
          <w:sz w:val="22"/>
          <w:szCs w:val="22"/>
          <w:lang w:val="mk-MK"/>
        </w:rPr>
        <w:tab/>
        <w:t xml:space="preserve">   </w:t>
      </w:r>
      <w:r w:rsidRPr="00F34D79">
        <w:rPr>
          <w:rFonts w:ascii="StobiSerif Regular" w:hAnsi="StobiSerif Regular"/>
          <w:sz w:val="22"/>
          <w:szCs w:val="22"/>
          <w:lang w:val="en-US"/>
        </w:rPr>
        <w:tab/>
      </w:r>
      <w:r w:rsidRPr="00F34D79">
        <w:rPr>
          <w:rFonts w:ascii="StobiSerif Regular" w:hAnsi="StobiSerif Regular"/>
          <w:sz w:val="22"/>
          <w:szCs w:val="22"/>
          <w:lang w:val="mk-MK"/>
        </w:rPr>
        <w:t xml:space="preserve"> ________________</w:t>
      </w:r>
      <w:r w:rsidRPr="00F34D79">
        <w:rPr>
          <w:rFonts w:ascii="StobiSerif Regular" w:hAnsi="StobiSerif Regular"/>
          <w:sz w:val="22"/>
          <w:szCs w:val="22"/>
          <w:lang w:val="en-US"/>
        </w:rPr>
        <w:t>___</w:t>
      </w:r>
      <w:r w:rsidRPr="00F34D79">
        <w:rPr>
          <w:rFonts w:ascii="StobiSerif Regular" w:hAnsi="StobiSerif Regular"/>
          <w:sz w:val="22"/>
          <w:szCs w:val="22"/>
          <w:lang w:val="mk-MK"/>
        </w:rPr>
        <w:t xml:space="preserve">        </w:t>
      </w:r>
    </w:p>
    <w:p w:rsidR="00250554" w:rsidRPr="00F34D79" w:rsidRDefault="00250554" w:rsidP="00250554">
      <w:pPr>
        <w:tabs>
          <w:tab w:val="left" w:pos="1760"/>
        </w:tabs>
        <w:rPr>
          <w:rFonts w:ascii="StobiSerif Regular" w:hAnsi="StobiSerif Regular"/>
          <w:b/>
          <w:sz w:val="22"/>
          <w:szCs w:val="22"/>
          <w:lang w:val="mk-MK"/>
        </w:rPr>
      </w:pPr>
    </w:p>
    <w:p w:rsidR="00250554" w:rsidRPr="00F34D79" w:rsidRDefault="00250554" w:rsidP="00250554">
      <w:pPr>
        <w:tabs>
          <w:tab w:val="left" w:pos="1760"/>
        </w:tabs>
        <w:rPr>
          <w:rFonts w:ascii="StobiSerif Regular" w:hAnsi="StobiSerif Regular"/>
          <w:sz w:val="22"/>
          <w:szCs w:val="22"/>
          <w:lang w:val="mk-MK"/>
        </w:rPr>
      </w:pP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b/>
          <w:sz w:val="22"/>
          <w:szCs w:val="22"/>
          <w:lang w:val="mk-MK"/>
        </w:rPr>
        <w:tab/>
      </w:r>
      <w:r w:rsidRPr="00F34D79">
        <w:rPr>
          <w:rFonts w:ascii="StobiSerif Regular" w:hAnsi="StobiSerif Regular"/>
          <w:sz w:val="22"/>
          <w:szCs w:val="22"/>
          <w:lang w:val="mk-MK"/>
        </w:rPr>
        <w:t>(потпис)**</w:t>
      </w: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rPr>
          <w:rFonts w:ascii="StobiSerif Regular" w:hAnsi="StobiSerif Regular"/>
          <w:sz w:val="22"/>
          <w:szCs w:val="22"/>
          <w:lang w:val="mk-MK"/>
        </w:rPr>
      </w:pPr>
    </w:p>
    <w:p w:rsidR="00250554" w:rsidRPr="00F34D79" w:rsidRDefault="00250554" w:rsidP="00250554">
      <w:pPr>
        <w:tabs>
          <w:tab w:val="left" w:pos="1760"/>
        </w:tabs>
        <w:jc w:val="both"/>
        <w:rPr>
          <w:rFonts w:ascii="StobiSerif Regular" w:hAnsi="StobiSerif Regular"/>
          <w:i/>
          <w:sz w:val="20"/>
          <w:szCs w:val="20"/>
          <w:lang w:val="mk-MK"/>
        </w:rPr>
      </w:pPr>
      <w:r w:rsidRPr="00F34D79">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250554" w:rsidRPr="00F34D79" w:rsidRDefault="00250554" w:rsidP="00250554">
      <w:pPr>
        <w:tabs>
          <w:tab w:val="left" w:pos="1760"/>
        </w:tabs>
        <w:rPr>
          <w:rFonts w:ascii="StobiSerif Regular" w:hAnsi="StobiSerif Regular"/>
          <w:i/>
          <w:sz w:val="20"/>
          <w:szCs w:val="20"/>
          <w:lang w:val="mk-MK"/>
        </w:rPr>
      </w:pPr>
    </w:p>
    <w:p w:rsidR="00250554" w:rsidRPr="00F34D79" w:rsidRDefault="00250554" w:rsidP="00250554">
      <w:pPr>
        <w:tabs>
          <w:tab w:val="left" w:pos="1760"/>
        </w:tabs>
        <w:jc w:val="both"/>
        <w:rPr>
          <w:rFonts w:ascii="StobiSerif Regular" w:hAnsi="StobiSerif Regular"/>
          <w:i/>
          <w:sz w:val="20"/>
          <w:szCs w:val="20"/>
          <w:lang w:val="en-US"/>
        </w:rPr>
      </w:pPr>
      <w:r w:rsidRPr="00F34D79">
        <w:rPr>
          <w:rFonts w:ascii="StobiSerif Regular" w:hAnsi="StobiSerif Regular"/>
          <w:i/>
          <w:sz w:val="20"/>
          <w:szCs w:val="20"/>
          <w:lang w:val="mk-MK"/>
        </w:rPr>
        <w:t>**</w:t>
      </w:r>
      <w:r w:rsidRPr="00F34D79">
        <w:rPr>
          <w:rFonts w:ascii="StobiSerif Regular" w:hAnsi="StobiSerif Regular"/>
          <w:i/>
          <w:sz w:val="20"/>
          <w:szCs w:val="20"/>
          <w:lang w:val="en-US"/>
        </w:rPr>
        <w:t xml:space="preserve"> </w:t>
      </w:r>
      <w:r w:rsidRPr="00F34D79">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250554" w:rsidRPr="00F34D79" w:rsidRDefault="00250554" w:rsidP="00250554">
      <w:pPr>
        <w:tabs>
          <w:tab w:val="right" w:pos="9072"/>
        </w:tabs>
        <w:ind w:right="-1"/>
        <w:jc w:val="both"/>
        <w:rPr>
          <w:rFonts w:ascii="StobiSerif Regular" w:hAnsi="StobiSerif Regular"/>
          <w:b/>
          <w:sz w:val="18"/>
          <w:szCs w:val="18"/>
          <w:lang w:val="mk-MK"/>
        </w:rPr>
      </w:pPr>
    </w:p>
    <w:sectPr w:rsidR="00250554" w:rsidRPr="00F34D79" w:rsidSect="0005632C">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1A" w:rsidRDefault="00B9361A">
      <w:r>
        <w:separator/>
      </w:r>
    </w:p>
  </w:endnote>
  <w:endnote w:type="continuationSeparator" w:id="0">
    <w:p w:rsidR="00B9361A" w:rsidRDefault="00B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It Regular">
    <w:panose1 w:val="02000503060000090003"/>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12" w:rsidRDefault="00B51D1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D12" w:rsidRDefault="00B51D12"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12" w:rsidRDefault="00B51D1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323">
      <w:rPr>
        <w:rStyle w:val="PageNumber"/>
        <w:noProof/>
      </w:rPr>
      <w:t>11</w:t>
    </w:r>
    <w:r>
      <w:rPr>
        <w:rStyle w:val="PageNumber"/>
      </w:rPr>
      <w:fldChar w:fldCharType="end"/>
    </w:r>
  </w:p>
  <w:p w:rsidR="00B51D12" w:rsidRDefault="00B51D12" w:rsidP="00BF1B4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12" w:rsidRDefault="00B51D1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D12" w:rsidRDefault="00B51D12" w:rsidP="00BF1B4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12" w:rsidRDefault="00B51D1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51D12" w:rsidRDefault="00B51D12"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1A" w:rsidRDefault="00B9361A">
      <w:r>
        <w:separator/>
      </w:r>
    </w:p>
  </w:footnote>
  <w:footnote w:type="continuationSeparator" w:id="0">
    <w:p w:rsidR="00B9361A" w:rsidRDefault="00B9361A">
      <w:r>
        <w:continuationSeparator/>
      </w:r>
    </w:p>
  </w:footnote>
  <w:footnote w:id="1">
    <w:p w:rsidR="00B51D12" w:rsidRPr="00BE4E33" w:rsidRDefault="00B51D12" w:rsidP="00D82C82">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B51D12" w:rsidRPr="00EA70F0" w:rsidRDefault="00B51D12" w:rsidP="00D82C82">
      <w:pPr>
        <w:pStyle w:val="FootnoteText"/>
        <w:rPr>
          <w:lang w:val="en-US"/>
        </w:rPr>
      </w:pPr>
    </w:p>
  </w:footnote>
  <w:footnote w:id="2">
    <w:p w:rsidR="00B51D12" w:rsidRPr="005C3327" w:rsidRDefault="00B51D12" w:rsidP="006E7302">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000000B"/>
    <w:multiLevelType w:val="multilevel"/>
    <w:tmpl w:val="0000000B"/>
    <w:lvl w:ilvl="0">
      <w:start w:val="1"/>
      <w:numFmt w:val="bullet"/>
      <w:lvlText w:val="-"/>
      <w:lvlJc w:val="left"/>
      <w:pPr>
        <w:tabs>
          <w:tab w:val="num" w:pos="2880"/>
        </w:tabs>
        <w:ind w:left="2880" w:hanging="360"/>
      </w:pPr>
      <w:rPr>
        <w:rFonts w:ascii="Times New Roman" w:hAnsi="Times New Roman" w:cs="Times New Roman"/>
        <w:color w:val="000000"/>
      </w:rPr>
    </w:lvl>
    <w:lvl w:ilvl="1">
      <w:start w:val="1"/>
      <w:numFmt w:val="bullet"/>
      <w:lvlText w:val="o"/>
      <w:lvlJc w:val="left"/>
      <w:pPr>
        <w:tabs>
          <w:tab w:val="num" w:pos="3240"/>
        </w:tabs>
        <w:ind w:left="3240" w:hanging="360"/>
      </w:pPr>
      <w:rPr>
        <w:rFonts w:ascii="Courier New" w:hAnsi="Courier New" w:cs="Courier New"/>
        <w:color w:val="000000"/>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cs="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cs="Courier New"/>
      </w:rPr>
    </w:lvl>
    <w:lvl w:ilvl="8">
      <w:start w:val="1"/>
      <w:numFmt w:val="bullet"/>
      <w:lvlText w:val=""/>
      <w:lvlJc w:val="left"/>
      <w:pPr>
        <w:tabs>
          <w:tab w:val="num" w:pos="8280"/>
        </w:tabs>
        <w:ind w:left="8280" w:hanging="360"/>
      </w:pPr>
      <w:rPr>
        <w:rFonts w:ascii="Wingdings" w:hAnsi="Wingdings"/>
      </w:rPr>
    </w:lvl>
  </w:abstractNum>
  <w:abstractNum w:abstractNumId="3" w15:restartNumberingAfterBreak="0">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22275F4"/>
    <w:multiLevelType w:val="multilevel"/>
    <w:tmpl w:val="D79E46F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511643"/>
    <w:multiLevelType w:val="hybridMultilevel"/>
    <w:tmpl w:val="C5C6B3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4DF2071"/>
    <w:multiLevelType w:val="hybridMultilevel"/>
    <w:tmpl w:val="77AA2D8E"/>
    <w:lvl w:ilvl="0" w:tplc="F912AAE2">
      <w:start w:val="1"/>
      <w:numFmt w:val="bullet"/>
      <w:lvlText w:val="-"/>
      <w:lvlJc w:val="left"/>
      <w:pPr>
        <w:ind w:left="644" w:hanging="360"/>
      </w:pPr>
      <w:rPr>
        <w:rFonts w:ascii="StobiSerifIt Regular" w:hAnsi="StobiSerifIt Regular" w:cs="Times New Roman" w:hint="default"/>
        <w:b w:val="0"/>
        <w:i/>
        <w:color w:val="000000"/>
        <w:sz w:val="22"/>
      </w:rPr>
    </w:lvl>
    <w:lvl w:ilvl="1" w:tplc="F912AAE2">
      <w:start w:val="1"/>
      <w:numFmt w:val="bullet"/>
      <w:lvlText w:val="-"/>
      <w:lvlJc w:val="left"/>
      <w:pPr>
        <w:ind w:left="1364" w:hanging="360"/>
      </w:pPr>
      <w:rPr>
        <w:rFonts w:ascii="StobiSerifIt Regular" w:hAnsi="StobiSerifIt Regular" w:cs="Times New Roman" w:hint="default"/>
        <w:b w:val="0"/>
        <w:i/>
        <w:color w:val="000000"/>
        <w:sz w:val="22"/>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7"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15F58"/>
    <w:multiLevelType w:val="multilevel"/>
    <w:tmpl w:val="65F86D40"/>
    <w:lvl w:ilvl="0">
      <w:start w:val="1"/>
      <w:numFmt w:val="decimal"/>
      <w:lvlText w:val="%1."/>
      <w:lvlJc w:val="left"/>
      <w:pPr>
        <w:ind w:left="720" w:hanging="360"/>
      </w:pPr>
      <w:rPr>
        <w:rFonts w:hint="default"/>
      </w:rPr>
    </w:lvl>
    <w:lvl w:ilvl="1">
      <w:start w:val="3"/>
      <w:numFmt w:val="decimal"/>
      <w:isLgl/>
      <w:lvlText w:val="%1.%2"/>
      <w:lvlJc w:val="left"/>
      <w:pPr>
        <w:ind w:left="103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8676CE5"/>
    <w:multiLevelType w:val="multilevel"/>
    <w:tmpl w:val="A64AFC9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A61803"/>
    <w:multiLevelType w:val="hybridMultilevel"/>
    <w:tmpl w:val="BB507FD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3570F"/>
    <w:multiLevelType w:val="hybridMultilevel"/>
    <w:tmpl w:val="641A8F0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B5702"/>
    <w:multiLevelType w:val="hybridMultilevel"/>
    <w:tmpl w:val="670EF676"/>
    <w:lvl w:ilvl="0" w:tplc="4AD89A1C">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BF7454D"/>
    <w:multiLevelType w:val="multilevel"/>
    <w:tmpl w:val="A3D8117A"/>
    <w:lvl w:ilvl="0">
      <w:start w:val="1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9A4C1A"/>
    <w:multiLevelType w:val="hybridMultilevel"/>
    <w:tmpl w:val="83C8029A"/>
    <w:lvl w:ilvl="0" w:tplc="4AD89A1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A974911"/>
    <w:multiLevelType w:val="hybridMultilevel"/>
    <w:tmpl w:val="D62A9CC2"/>
    <w:lvl w:ilvl="0" w:tplc="5DFCE0C8">
      <w:start w:val="1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D581D"/>
    <w:multiLevelType w:val="hybridMultilevel"/>
    <w:tmpl w:val="4FC841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FCE6763"/>
    <w:multiLevelType w:val="hybridMultilevel"/>
    <w:tmpl w:val="E536CC9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2" w15:restartNumberingAfterBreak="0">
    <w:nsid w:val="502E2AAB"/>
    <w:multiLevelType w:val="hybridMultilevel"/>
    <w:tmpl w:val="AB685DD4"/>
    <w:lvl w:ilvl="0" w:tplc="3BBCE92E">
      <w:numFmt w:val="bullet"/>
      <w:lvlText w:val="-"/>
      <w:lvlJc w:val="left"/>
      <w:pPr>
        <w:ind w:left="720" w:hanging="360"/>
      </w:pPr>
      <w:rPr>
        <w:rFonts w:ascii="StobiSerif Regular" w:eastAsiaTheme="minorEastAsia"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0BB6E61"/>
    <w:multiLevelType w:val="hybridMultilevel"/>
    <w:tmpl w:val="B328B2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52263857"/>
    <w:multiLevelType w:val="hybridMultilevel"/>
    <w:tmpl w:val="9CF4E770"/>
    <w:lvl w:ilvl="0" w:tplc="DCCC324A">
      <w:numFmt w:val="bullet"/>
      <w:lvlText w:val=""/>
      <w:lvlJc w:val="left"/>
      <w:pPr>
        <w:ind w:left="1560" w:hanging="360"/>
      </w:pPr>
      <w:rPr>
        <w:rFonts w:ascii="Symbol" w:eastAsiaTheme="minorEastAsia"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5B2D0848"/>
    <w:multiLevelType w:val="hybridMultilevel"/>
    <w:tmpl w:val="E27C352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BD37254"/>
    <w:multiLevelType w:val="hybridMultilevel"/>
    <w:tmpl w:val="2EAE41DC"/>
    <w:lvl w:ilvl="0" w:tplc="837808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15:restartNumberingAfterBreak="0">
    <w:nsid w:val="62906E6C"/>
    <w:multiLevelType w:val="hybridMultilevel"/>
    <w:tmpl w:val="0E624124"/>
    <w:lvl w:ilvl="0" w:tplc="A88C85C8">
      <w:start w:val="1"/>
      <w:numFmt w:val="bullet"/>
      <w:pStyle w:val="Heading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B6165"/>
    <w:multiLevelType w:val="hybridMultilevel"/>
    <w:tmpl w:val="1BD29942"/>
    <w:lvl w:ilvl="0" w:tplc="3BBCE92E">
      <w:numFmt w:val="bullet"/>
      <w:lvlText w:val="-"/>
      <w:lvlJc w:val="left"/>
      <w:pPr>
        <w:ind w:left="720" w:hanging="360"/>
      </w:pPr>
      <w:rPr>
        <w:rFonts w:ascii="StobiSerif Regular" w:eastAsiaTheme="minorEastAsia"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D712B"/>
    <w:multiLevelType w:val="multilevel"/>
    <w:tmpl w:val="A3BAA97E"/>
    <w:lvl w:ilvl="0">
      <w:start w:val="63"/>
      <w:numFmt w:val="decimal"/>
      <w:lvlText w:val="%1."/>
      <w:lvlJc w:val="left"/>
      <w:pPr>
        <w:ind w:left="495" w:hanging="49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C9D0BF4"/>
    <w:multiLevelType w:val="multilevel"/>
    <w:tmpl w:val="D772CA34"/>
    <w:lvl w:ilvl="0">
      <w:start w:val="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317A8"/>
    <w:multiLevelType w:val="hybridMultilevel"/>
    <w:tmpl w:val="4A10C090"/>
    <w:lvl w:ilvl="0" w:tplc="AF60660C">
      <w:numFmt w:val="bullet"/>
      <w:lvlText w:val="-"/>
      <w:lvlJc w:val="left"/>
      <w:pPr>
        <w:ind w:left="720" w:hanging="360"/>
      </w:pPr>
      <w:rPr>
        <w:rFonts w:ascii="StobiSerif Regular" w:eastAsiaTheme="minorEastAsia"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A5FB8"/>
    <w:multiLevelType w:val="hybridMultilevel"/>
    <w:tmpl w:val="D1DED71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D5869B2"/>
    <w:multiLevelType w:val="hybridMultilevel"/>
    <w:tmpl w:val="5F5CE81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7EFD0B02"/>
    <w:multiLevelType w:val="multilevel"/>
    <w:tmpl w:val="15B07F9A"/>
    <w:lvl w:ilvl="0">
      <w:start w:val="8"/>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3"/>
  </w:num>
  <w:num w:numId="3">
    <w:abstractNumId w:val="0"/>
  </w:num>
  <w:num w:numId="4">
    <w:abstractNumId w:val="14"/>
  </w:num>
  <w:num w:numId="5">
    <w:abstractNumId w:val="12"/>
  </w:num>
  <w:num w:numId="6">
    <w:abstractNumId w:val="7"/>
  </w:num>
  <w:num w:numId="7">
    <w:abstractNumId w:val="32"/>
  </w:num>
  <w:num w:numId="8">
    <w:abstractNumId w:val="8"/>
  </w:num>
  <w:num w:numId="9">
    <w:abstractNumId w:val="24"/>
  </w:num>
  <w:num w:numId="10">
    <w:abstractNumId w:val="28"/>
  </w:num>
  <w:num w:numId="11">
    <w:abstractNumId w:val="33"/>
  </w:num>
  <w:num w:numId="12">
    <w:abstractNumId w:val="9"/>
  </w:num>
  <w:num w:numId="13">
    <w:abstractNumId w:val="29"/>
  </w:num>
  <w:num w:numId="14">
    <w:abstractNumId w:val="4"/>
  </w:num>
  <w:num w:numId="15">
    <w:abstractNumId w:val="23"/>
  </w:num>
  <w:num w:numId="16">
    <w:abstractNumId w:val="1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30"/>
  </w:num>
  <w:num w:numId="21">
    <w:abstractNumId w:val="5"/>
  </w:num>
  <w:num w:numId="22">
    <w:abstractNumId w:val="6"/>
  </w:num>
  <w:num w:numId="23">
    <w:abstractNumId w:val="19"/>
  </w:num>
  <w:num w:numId="24">
    <w:abstractNumId w:val="26"/>
  </w:num>
  <w:num w:numId="25">
    <w:abstractNumId w:val="17"/>
  </w:num>
  <w:num w:numId="26">
    <w:abstractNumId w:val="18"/>
  </w:num>
  <w:num w:numId="27">
    <w:abstractNumId w:val="10"/>
  </w:num>
  <w:num w:numId="28">
    <w:abstractNumId w:val="11"/>
  </w:num>
  <w:num w:numId="29">
    <w:abstractNumId w:val="1"/>
  </w:num>
  <w:num w:numId="30">
    <w:abstractNumId w:val="3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16"/>
  </w:num>
  <w:num w:numId="35">
    <w:abstractNumId w:val="21"/>
  </w:num>
  <w:num w:numId="36">
    <w:abstractNumId w:val="35"/>
  </w:num>
  <w:num w:numId="37">
    <w:abstractNumId w:val="34"/>
  </w:num>
  <w:num w:numId="38">
    <w:abstractNumId w:val="2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378"/>
    <w:rsid w:val="000012DD"/>
    <w:rsid w:val="00005B61"/>
    <w:rsid w:val="0001544C"/>
    <w:rsid w:val="00017FF5"/>
    <w:rsid w:val="0002149E"/>
    <w:rsid w:val="000238D2"/>
    <w:rsid w:val="00023A1F"/>
    <w:rsid w:val="00026D60"/>
    <w:rsid w:val="00026EF5"/>
    <w:rsid w:val="00030B4F"/>
    <w:rsid w:val="00033DD8"/>
    <w:rsid w:val="000343DA"/>
    <w:rsid w:val="00036685"/>
    <w:rsid w:val="00040CF9"/>
    <w:rsid w:val="000411BC"/>
    <w:rsid w:val="00046DB6"/>
    <w:rsid w:val="000474C3"/>
    <w:rsid w:val="00050378"/>
    <w:rsid w:val="00051A25"/>
    <w:rsid w:val="0005632C"/>
    <w:rsid w:val="000579FB"/>
    <w:rsid w:val="00061B43"/>
    <w:rsid w:val="000628CE"/>
    <w:rsid w:val="00063C9D"/>
    <w:rsid w:val="0006682F"/>
    <w:rsid w:val="0006789B"/>
    <w:rsid w:val="00071BA2"/>
    <w:rsid w:val="00072114"/>
    <w:rsid w:val="00074FD7"/>
    <w:rsid w:val="00077327"/>
    <w:rsid w:val="0008080B"/>
    <w:rsid w:val="00083488"/>
    <w:rsid w:val="00085E5E"/>
    <w:rsid w:val="00085EB5"/>
    <w:rsid w:val="0008637D"/>
    <w:rsid w:val="0009406D"/>
    <w:rsid w:val="000946A9"/>
    <w:rsid w:val="000A0FA8"/>
    <w:rsid w:val="000A10A2"/>
    <w:rsid w:val="000A2679"/>
    <w:rsid w:val="000A4213"/>
    <w:rsid w:val="000A53A3"/>
    <w:rsid w:val="000B223B"/>
    <w:rsid w:val="000B6E6F"/>
    <w:rsid w:val="000B71F1"/>
    <w:rsid w:val="000C1C54"/>
    <w:rsid w:val="000C23BE"/>
    <w:rsid w:val="000C6197"/>
    <w:rsid w:val="000C7417"/>
    <w:rsid w:val="000D728A"/>
    <w:rsid w:val="000D75BD"/>
    <w:rsid w:val="000E027E"/>
    <w:rsid w:val="000E0EFF"/>
    <w:rsid w:val="000E1D00"/>
    <w:rsid w:val="000E517D"/>
    <w:rsid w:val="000E6779"/>
    <w:rsid w:val="000F07EC"/>
    <w:rsid w:val="000F0CC9"/>
    <w:rsid w:val="000F20BC"/>
    <w:rsid w:val="000F33F4"/>
    <w:rsid w:val="000F5425"/>
    <w:rsid w:val="0010036A"/>
    <w:rsid w:val="00100A11"/>
    <w:rsid w:val="001026DA"/>
    <w:rsid w:val="0010481F"/>
    <w:rsid w:val="0010605C"/>
    <w:rsid w:val="001070F1"/>
    <w:rsid w:val="001107E8"/>
    <w:rsid w:val="00113563"/>
    <w:rsid w:val="001136C6"/>
    <w:rsid w:val="00116186"/>
    <w:rsid w:val="00120EA3"/>
    <w:rsid w:val="001231E8"/>
    <w:rsid w:val="001307F8"/>
    <w:rsid w:val="00131B51"/>
    <w:rsid w:val="001344DB"/>
    <w:rsid w:val="00134E6F"/>
    <w:rsid w:val="00136D7A"/>
    <w:rsid w:val="00141444"/>
    <w:rsid w:val="001418C3"/>
    <w:rsid w:val="00141C93"/>
    <w:rsid w:val="00142D70"/>
    <w:rsid w:val="00146EF4"/>
    <w:rsid w:val="001513C4"/>
    <w:rsid w:val="00151BA2"/>
    <w:rsid w:val="00152593"/>
    <w:rsid w:val="00154D5D"/>
    <w:rsid w:val="0016370A"/>
    <w:rsid w:val="00163955"/>
    <w:rsid w:val="001640E7"/>
    <w:rsid w:val="001641CB"/>
    <w:rsid w:val="00170D75"/>
    <w:rsid w:val="00171830"/>
    <w:rsid w:val="00173D73"/>
    <w:rsid w:val="0017620C"/>
    <w:rsid w:val="00180821"/>
    <w:rsid w:val="00180F2C"/>
    <w:rsid w:val="001829CD"/>
    <w:rsid w:val="00182DD9"/>
    <w:rsid w:val="00183BB5"/>
    <w:rsid w:val="00184522"/>
    <w:rsid w:val="00190432"/>
    <w:rsid w:val="00193424"/>
    <w:rsid w:val="00193C81"/>
    <w:rsid w:val="00193F0A"/>
    <w:rsid w:val="001A32BD"/>
    <w:rsid w:val="001A4304"/>
    <w:rsid w:val="001A6AB7"/>
    <w:rsid w:val="001A6BAC"/>
    <w:rsid w:val="001A6FD9"/>
    <w:rsid w:val="001B2295"/>
    <w:rsid w:val="001B3D03"/>
    <w:rsid w:val="001C023B"/>
    <w:rsid w:val="001C1E52"/>
    <w:rsid w:val="001C215F"/>
    <w:rsid w:val="001C2B07"/>
    <w:rsid w:val="001C3CDE"/>
    <w:rsid w:val="001C6CB0"/>
    <w:rsid w:val="001D2033"/>
    <w:rsid w:val="001E11A1"/>
    <w:rsid w:val="001E324F"/>
    <w:rsid w:val="001E429F"/>
    <w:rsid w:val="001E475B"/>
    <w:rsid w:val="001E4ABB"/>
    <w:rsid w:val="001E55D0"/>
    <w:rsid w:val="001E6121"/>
    <w:rsid w:val="001E6D58"/>
    <w:rsid w:val="001E7127"/>
    <w:rsid w:val="001E740E"/>
    <w:rsid w:val="001F02D9"/>
    <w:rsid w:val="001F22DC"/>
    <w:rsid w:val="001F2907"/>
    <w:rsid w:val="001F2F22"/>
    <w:rsid w:val="001F3788"/>
    <w:rsid w:val="001F3BAE"/>
    <w:rsid w:val="001F4838"/>
    <w:rsid w:val="001F4E4A"/>
    <w:rsid w:val="001F780D"/>
    <w:rsid w:val="00202B8B"/>
    <w:rsid w:val="0020531A"/>
    <w:rsid w:val="00205374"/>
    <w:rsid w:val="00213EA5"/>
    <w:rsid w:val="00215D64"/>
    <w:rsid w:val="002167CA"/>
    <w:rsid w:val="00216CE4"/>
    <w:rsid w:val="002172D2"/>
    <w:rsid w:val="002174DD"/>
    <w:rsid w:val="00221F2F"/>
    <w:rsid w:val="00224E5F"/>
    <w:rsid w:val="00230401"/>
    <w:rsid w:val="002308E0"/>
    <w:rsid w:val="00232BCF"/>
    <w:rsid w:val="00234324"/>
    <w:rsid w:val="002345AB"/>
    <w:rsid w:val="002347B6"/>
    <w:rsid w:val="00237845"/>
    <w:rsid w:val="002402F4"/>
    <w:rsid w:val="002429AE"/>
    <w:rsid w:val="00243979"/>
    <w:rsid w:val="00244236"/>
    <w:rsid w:val="002444E7"/>
    <w:rsid w:val="00246C8F"/>
    <w:rsid w:val="00250554"/>
    <w:rsid w:val="002548D2"/>
    <w:rsid w:val="00261013"/>
    <w:rsid w:val="002626CB"/>
    <w:rsid w:val="002639FF"/>
    <w:rsid w:val="00265AE2"/>
    <w:rsid w:val="00265FF6"/>
    <w:rsid w:val="00270FC5"/>
    <w:rsid w:val="00271652"/>
    <w:rsid w:val="0027490F"/>
    <w:rsid w:val="00274C2A"/>
    <w:rsid w:val="00275394"/>
    <w:rsid w:val="002846B2"/>
    <w:rsid w:val="00287E33"/>
    <w:rsid w:val="0029065F"/>
    <w:rsid w:val="00291550"/>
    <w:rsid w:val="0029214C"/>
    <w:rsid w:val="00294AA3"/>
    <w:rsid w:val="002950E1"/>
    <w:rsid w:val="002A4C69"/>
    <w:rsid w:val="002A4E8A"/>
    <w:rsid w:val="002A757F"/>
    <w:rsid w:val="002A7975"/>
    <w:rsid w:val="002B0455"/>
    <w:rsid w:val="002B1EF9"/>
    <w:rsid w:val="002B3BCD"/>
    <w:rsid w:val="002B4249"/>
    <w:rsid w:val="002B6B09"/>
    <w:rsid w:val="002B6BE2"/>
    <w:rsid w:val="002B7EDF"/>
    <w:rsid w:val="002D2228"/>
    <w:rsid w:val="002D2387"/>
    <w:rsid w:val="002D3BBC"/>
    <w:rsid w:val="002D55EC"/>
    <w:rsid w:val="002D5AF1"/>
    <w:rsid w:val="002D65EE"/>
    <w:rsid w:val="002D6A2C"/>
    <w:rsid w:val="002D7246"/>
    <w:rsid w:val="002E0594"/>
    <w:rsid w:val="002E1DC2"/>
    <w:rsid w:val="002E4FE8"/>
    <w:rsid w:val="002E6B6A"/>
    <w:rsid w:val="002E7072"/>
    <w:rsid w:val="002F0B02"/>
    <w:rsid w:val="002F2E04"/>
    <w:rsid w:val="002F362D"/>
    <w:rsid w:val="002F3FC7"/>
    <w:rsid w:val="002F5B77"/>
    <w:rsid w:val="00300A7A"/>
    <w:rsid w:val="003016E5"/>
    <w:rsid w:val="00310AB9"/>
    <w:rsid w:val="00310B08"/>
    <w:rsid w:val="00311E48"/>
    <w:rsid w:val="00313AD8"/>
    <w:rsid w:val="00316B37"/>
    <w:rsid w:val="00320736"/>
    <w:rsid w:val="00321BDD"/>
    <w:rsid w:val="003227EE"/>
    <w:rsid w:val="00322EB0"/>
    <w:rsid w:val="00324421"/>
    <w:rsid w:val="003251EC"/>
    <w:rsid w:val="00326823"/>
    <w:rsid w:val="0032684F"/>
    <w:rsid w:val="003279AC"/>
    <w:rsid w:val="00330667"/>
    <w:rsid w:val="00331DF7"/>
    <w:rsid w:val="00333010"/>
    <w:rsid w:val="00334850"/>
    <w:rsid w:val="00336A89"/>
    <w:rsid w:val="003372F4"/>
    <w:rsid w:val="00337675"/>
    <w:rsid w:val="00343E36"/>
    <w:rsid w:val="0035223C"/>
    <w:rsid w:val="0035345A"/>
    <w:rsid w:val="00356B6B"/>
    <w:rsid w:val="003574A3"/>
    <w:rsid w:val="00357840"/>
    <w:rsid w:val="003616CA"/>
    <w:rsid w:val="003631D3"/>
    <w:rsid w:val="00363746"/>
    <w:rsid w:val="00365247"/>
    <w:rsid w:val="00365985"/>
    <w:rsid w:val="00366178"/>
    <w:rsid w:val="003662C0"/>
    <w:rsid w:val="00366663"/>
    <w:rsid w:val="00371E06"/>
    <w:rsid w:val="00374A5F"/>
    <w:rsid w:val="003766F0"/>
    <w:rsid w:val="00376E9A"/>
    <w:rsid w:val="00380E8F"/>
    <w:rsid w:val="00381EE4"/>
    <w:rsid w:val="00383540"/>
    <w:rsid w:val="003862CB"/>
    <w:rsid w:val="0039043C"/>
    <w:rsid w:val="0039240F"/>
    <w:rsid w:val="00392689"/>
    <w:rsid w:val="00392F84"/>
    <w:rsid w:val="00393939"/>
    <w:rsid w:val="00394049"/>
    <w:rsid w:val="0039409A"/>
    <w:rsid w:val="00397CDF"/>
    <w:rsid w:val="003A1E74"/>
    <w:rsid w:val="003A2576"/>
    <w:rsid w:val="003A67D0"/>
    <w:rsid w:val="003B120B"/>
    <w:rsid w:val="003B1ACA"/>
    <w:rsid w:val="003B2E57"/>
    <w:rsid w:val="003C1C14"/>
    <w:rsid w:val="003C1F57"/>
    <w:rsid w:val="003C291E"/>
    <w:rsid w:val="003C5277"/>
    <w:rsid w:val="003C661D"/>
    <w:rsid w:val="003C7C03"/>
    <w:rsid w:val="003D044A"/>
    <w:rsid w:val="003D233D"/>
    <w:rsid w:val="003D3112"/>
    <w:rsid w:val="003D6DD5"/>
    <w:rsid w:val="003D78B9"/>
    <w:rsid w:val="003E1F50"/>
    <w:rsid w:val="003E350E"/>
    <w:rsid w:val="003E527D"/>
    <w:rsid w:val="003E6746"/>
    <w:rsid w:val="003F00F0"/>
    <w:rsid w:val="003F44AA"/>
    <w:rsid w:val="003F4515"/>
    <w:rsid w:val="003F4A25"/>
    <w:rsid w:val="003F510F"/>
    <w:rsid w:val="003F7AD0"/>
    <w:rsid w:val="00400784"/>
    <w:rsid w:val="0040090D"/>
    <w:rsid w:val="00400D4F"/>
    <w:rsid w:val="00403AF3"/>
    <w:rsid w:val="0040474C"/>
    <w:rsid w:val="00406CAA"/>
    <w:rsid w:val="00407BFF"/>
    <w:rsid w:val="0041015F"/>
    <w:rsid w:val="004104E8"/>
    <w:rsid w:val="00411053"/>
    <w:rsid w:val="004115DB"/>
    <w:rsid w:val="00411601"/>
    <w:rsid w:val="00413A4C"/>
    <w:rsid w:val="0041431D"/>
    <w:rsid w:val="004152F6"/>
    <w:rsid w:val="004214D6"/>
    <w:rsid w:val="00422862"/>
    <w:rsid w:val="00424ED5"/>
    <w:rsid w:val="004279E2"/>
    <w:rsid w:val="004303DD"/>
    <w:rsid w:val="00430415"/>
    <w:rsid w:val="00430C7A"/>
    <w:rsid w:val="004342DE"/>
    <w:rsid w:val="004347C2"/>
    <w:rsid w:val="00434A4C"/>
    <w:rsid w:val="004356A5"/>
    <w:rsid w:val="00436A71"/>
    <w:rsid w:val="00441B04"/>
    <w:rsid w:val="00441D0F"/>
    <w:rsid w:val="00445C63"/>
    <w:rsid w:val="00445DB4"/>
    <w:rsid w:val="0045330C"/>
    <w:rsid w:val="004548D7"/>
    <w:rsid w:val="00456297"/>
    <w:rsid w:val="00457E19"/>
    <w:rsid w:val="00463893"/>
    <w:rsid w:val="00471616"/>
    <w:rsid w:val="0047169B"/>
    <w:rsid w:val="00472043"/>
    <w:rsid w:val="00476626"/>
    <w:rsid w:val="00482D99"/>
    <w:rsid w:val="00486476"/>
    <w:rsid w:val="004868AF"/>
    <w:rsid w:val="004923B2"/>
    <w:rsid w:val="00492CC3"/>
    <w:rsid w:val="00493327"/>
    <w:rsid w:val="00496056"/>
    <w:rsid w:val="00496270"/>
    <w:rsid w:val="004962AC"/>
    <w:rsid w:val="004A3325"/>
    <w:rsid w:val="004A51BA"/>
    <w:rsid w:val="004B3317"/>
    <w:rsid w:val="004B7311"/>
    <w:rsid w:val="004C0F13"/>
    <w:rsid w:val="004C1131"/>
    <w:rsid w:val="004C2490"/>
    <w:rsid w:val="004C4AAD"/>
    <w:rsid w:val="004C6446"/>
    <w:rsid w:val="004C66CA"/>
    <w:rsid w:val="004D0750"/>
    <w:rsid w:val="004D17DB"/>
    <w:rsid w:val="004D4273"/>
    <w:rsid w:val="004D4C40"/>
    <w:rsid w:val="004D527F"/>
    <w:rsid w:val="004D7EEA"/>
    <w:rsid w:val="004E1A5C"/>
    <w:rsid w:val="004E1CE0"/>
    <w:rsid w:val="004E64AC"/>
    <w:rsid w:val="004E6D83"/>
    <w:rsid w:val="004E6DC9"/>
    <w:rsid w:val="004E7E87"/>
    <w:rsid w:val="004E7EFC"/>
    <w:rsid w:val="004F2652"/>
    <w:rsid w:val="004F34CB"/>
    <w:rsid w:val="004F594D"/>
    <w:rsid w:val="004F5B8C"/>
    <w:rsid w:val="004F6D93"/>
    <w:rsid w:val="004F7CCC"/>
    <w:rsid w:val="00500B6C"/>
    <w:rsid w:val="00502B09"/>
    <w:rsid w:val="00505364"/>
    <w:rsid w:val="0050590B"/>
    <w:rsid w:val="00512126"/>
    <w:rsid w:val="0051533C"/>
    <w:rsid w:val="00517C21"/>
    <w:rsid w:val="00522ADE"/>
    <w:rsid w:val="00525AFA"/>
    <w:rsid w:val="005373D3"/>
    <w:rsid w:val="0054101E"/>
    <w:rsid w:val="00542278"/>
    <w:rsid w:val="00544874"/>
    <w:rsid w:val="00552409"/>
    <w:rsid w:val="00552427"/>
    <w:rsid w:val="005536A0"/>
    <w:rsid w:val="00557517"/>
    <w:rsid w:val="00561C96"/>
    <w:rsid w:val="005635A8"/>
    <w:rsid w:val="005636F5"/>
    <w:rsid w:val="00564755"/>
    <w:rsid w:val="0056668F"/>
    <w:rsid w:val="00566CF5"/>
    <w:rsid w:val="00567D1B"/>
    <w:rsid w:val="005716CC"/>
    <w:rsid w:val="0057544D"/>
    <w:rsid w:val="005765C7"/>
    <w:rsid w:val="00576E40"/>
    <w:rsid w:val="0058052F"/>
    <w:rsid w:val="00581A55"/>
    <w:rsid w:val="005826A4"/>
    <w:rsid w:val="00582C7E"/>
    <w:rsid w:val="005834BB"/>
    <w:rsid w:val="00586702"/>
    <w:rsid w:val="0058737B"/>
    <w:rsid w:val="0059197B"/>
    <w:rsid w:val="005922DD"/>
    <w:rsid w:val="00595E1B"/>
    <w:rsid w:val="00596DE6"/>
    <w:rsid w:val="005A0617"/>
    <w:rsid w:val="005A12D9"/>
    <w:rsid w:val="005A1AFF"/>
    <w:rsid w:val="005A2996"/>
    <w:rsid w:val="005A4485"/>
    <w:rsid w:val="005B153C"/>
    <w:rsid w:val="005B1D96"/>
    <w:rsid w:val="005B2479"/>
    <w:rsid w:val="005B32FB"/>
    <w:rsid w:val="005B428F"/>
    <w:rsid w:val="005B6CB5"/>
    <w:rsid w:val="005B725A"/>
    <w:rsid w:val="005C20ED"/>
    <w:rsid w:val="005C3578"/>
    <w:rsid w:val="005C37E4"/>
    <w:rsid w:val="005C3BB7"/>
    <w:rsid w:val="005C55E1"/>
    <w:rsid w:val="005D0F8B"/>
    <w:rsid w:val="005D22AC"/>
    <w:rsid w:val="005D2F13"/>
    <w:rsid w:val="005D3EEE"/>
    <w:rsid w:val="005D45AB"/>
    <w:rsid w:val="005D5356"/>
    <w:rsid w:val="005E07C1"/>
    <w:rsid w:val="005E1A95"/>
    <w:rsid w:val="005E3B19"/>
    <w:rsid w:val="005E64C9"/>
    <w:rsid w:val="005F14F4"/>
    <w:rsid w:val="005F39A0"/>
    <w:rsid w:val="006034F9"/>
    <w:rsid w:val="00603C71"/>
    <w:rsid w:val="006049A7"/>
    <w:rsid w:val="00604B60"/>
    <w:rsid w:val="00610F77"/>
    <w:rsid w:val="006115F4"/>
    <w:rsid w:val="00611DA2"/>
    <w:rsid w:val="00617CB5"/>
    <w:rsid w:val="006244D3"/>
    <w:rsid w:val="00624FE9"/>
    <w:rsid w:val="00625A19"/>
    <w:rsid w:val="0062686C"/>
    <w:rsid w:val="006273A0"/>
    <w:rsid w:val="00631856"/>
    <w:rsid w:val="00635B81"/>
    <w:rsid w:val="00637F12"/>
    <w:rsid w:val="00640570"/>
    <w:rsid w:val="00640A43"/>
    <w:rsid w:val="00646550"/>
    <w:rsid w:val="00651496"/>
    <w:rsid w:val="00651D7E"/>
    <w:rsid w:val="00652EA6"/>
    <w:rsid w:val="00653202"/>
    <w:rsid w:val="00653F83"/>
    <w:rsid w:val="006575EF"/>
    <w:rsid w:val="006602CA"/>
    <w:rsid w:val="00660957"/>
    <w:rsid w:val="00660CFC"/>
    <w:rsid w:val="006613CB"/>
    <w:rsid w:val="00661E57"/>
    <w:rsid w:val="006627CD"/>
    <w:rsid w:val="00665BA8"/>
    <w:rsid w:val="00665F5A"/>
    <w:rsid w:val="006670DB"/>
    <w:rsid w:val="006710F7"/>
    <w:rsid w:val="0067113F"/>
    <w:rsid w:val="006713FE"/>
    <w:rsid w:val="00671C60"/>
    <w:rsid w:val="0067304B"/>
    <w:rsid w:val="00674ED9"/>
    <w:rsid w:val="00676583"/>
    <w:rsid w:val="00683F20"/>
    <w:rsid w:val="00687707"/>
    <w:rsid w:val="006910DC"/>
    <w:rsid w:val="00692EE9"/>
    <w:rsid w:val="006942E7"/>
    <w:rsid w:val="00695626"/>
    <w:rsid w:val="00696F5D"/>
    <w:rsid w:val="006971C8"/>
    <w:rsid w:val="0069745A"/>
    <w:rsid w:val="006A05F3"/>
    <w:rsid w:val="006A472B"/>
    <w:rsid w:val="006A6776"/>
    <w:rsid w:val="006A7257"/>
    <w:rsid w:val="006A7E99"/>
    <w:rsid w:val="006B062A"/>
    <w:rsid w:val="006B16C5"/>
    <w:rsid w:val="006B1D01"/>
    <w:rsid w:val="006B4204"/>
    <w:rsid w:val="006B5798"/>
    <w:rsid w:val="006B7A52"/>
    <w:rsid w:val="006B7F96"/>
    <w:rsid w:val="006C0B36"/>
    <w:rsid w:val="006C6850"/>
    <w:rsid w:val="006C7CAE"/>
    <w:rsid w:val="006D7234"/>
    <w:rsid w:val="006E1D09"/>
    <w:rsid w:val="006E2274"/>
    <w:rsid w:val="006E3C22"/>
    <w:rsid w:val="006E5620"/>
    <w:rsid w:val="006E5ED7"/>
    <w:rsid w:val="006E7302"/>
    <w:rsid w:val="006F084C"/>
    <w:rsid w:val="006F204F"/>
    <w:rsid w:val="006F7E78"/>
    <w:rsid w:val="00702E01"/>
    <w:rsid w:val="00703B25"/>
    <w:rsid w:val="007043F7"/>
    <w:rsid w:val="007054D8"/>
    <w:rsid w:val="00706612"/>
    <w:rsid w:val="00710303"/>
    <w:rsid w:val="00715420"/>
    <w:rsid w:val="007171E9"/>
    <w:rsid w:val="00717C15"/>
    <w:rsid w:val="00721173"/>
    <w:rsid w:val="00722512"/>
    <w:rsid w:val="00726F1C"/>
    <w:rsid w:val="00732539"/>
    <w:rsid w:val="007333FE"/>
    <w:rsid w:val="0073469C"/>
    <w:rsid w:val="00737244"/>
    <w:rsid w:val="00740C42"/>
    <w:rsid w:val="007419EF"/>
    <w:rsid w:val="007422AB"/>
    <w:rsid w:val="007423FD"/>
    <w:rsid w:val="00744133"/>
    <w:rsid w:val="007441B4"/>
    <w:rsid w:val="00745E8F"/>
    <w:rsid w:val="00745EE3"/>
    <w:rsid w:val="00747DF0"/>
    <w:rsid w:val="007502BF"/>
    <w:rsid w:val="0075059A"/>
    <w:rsid w:val="007509A1"/>
    <w:rsid w:val="007510A3"/>
    <w:rsid w:val="0075283F"/>
    <w:rsid w:val="00757356"/>
    <w:rsid w:val="0076248F"/>
    <w:rsid w:val="00763CCA"/>
    <w:rsid w:val="00763DD0"/>
    <w:rsid w:val="00764784"/>
    <w:rsid w:val="007717DF"/>
    <w:rsid w:val="00774591"/>
    <w:rsid w:val="00776179"/>
    <w:rsid w:val="00782CCE"/>
    <w:rsid w:val="00784E30"/>
    <w:rsid w:val="007877DD"/>
    <w:rsid w:val="00793983"/>
    <w:rsid w:val="00793FB8"/>
    <w:rsid w:val="007A27DA"/>
    <w:rsid w:val="007A297B"/>
    <w:rsid w:val="007A2B98"/>
    <w:rsid w:val="007A321B"/>
    <w:rsid w:val="007A7D03"/>
    <w:rsid w:val="007B166D"/>
    <w:rsid w:val="007B1FBC"/>
    <w:rsid w:val="007B4DF9"/>
    <w:rsid w:val="007B4EC7"/>
    <w:rsid w:val="007B6CDF"/>
    <w:rsid w:val="007B7A20"/>
    <w:rsid w:val="007C14A5"/>
    <w:rsid w:val="007D2723"/>
    <w:rsid w:val="007D474B"/>
    <w:rsid w:val="007D535D"/>
    <w:rsid w:val="007D587F"/>
    <w:rsid w:val="007D6160"/>
    <w:rsid w:val="007D7EC7"/>
    <w:rsid w:val="007E197B"/>
    <w:rsid w:val="007E28EA"/>
    <w:rsid w:val="007E45C8"/>
    <w:rsid w:val="007E5465"/>
    <w:rsid w:val="007E6F65"/>
    <w:rsid w:val="007E7BA8"/>
    <w:rsid w:val="007F1B7F"/>
    <w:rsid w:val="007F6288"/>
    <w:rsid w:val="007F7B79"/>
    <w:rsid w:val="0080431E"/>
    <w:rsid w:val="00805063"/>
    <w:rsid w:val="00805CB4"/>
    <w:rsid w:val="008103E7"/>
    <w:rsid w:val="00810661"/>
    <w:rsid w:val="00810D14"/>
    <w:rsid w:val="00811886"/>
    <w:rsid w:val="00812A58"/>
    <w:rsid w:val="00814FE1"/>
    <w:rsid w:val="008159E9"/>
    <w:rsid w:val="0082113E"/>
    <w:rsid w:val="00827AC6"/>
    <w:rsid w:val="00831227"/>
    <w:rsid w:val="00832969"/>
    <w:rsid w:val="00836191"/>
    <w:rsid w:val="00836B65"/>
    <w:rsid w:val="00837BC7"/>
    <w:rsid w:val="00837D01"/>
    <w:rsid w:val="00841B23"/>
    <w:rsid w:val="0084679D"/>
    <w:rsid w:val="00851236"/>
    <w:rsid w:val="008547B8"/>
    <w:rsid w:val="00855205"/>
    <w:rsid w:val="008565C4"/>
    <w:rsid w:val="008569C3"/>
    <w:rsid w:val="00860D34"/>
    <w:rsid w:val="0086440D"/>
    <w:rsid w:val="00864A22"/>
    <w:rsid w:val="008655B0"/>
    <w:rsid w:val="00865D52"/>
    <w:rsid w:val="00870C89"/>
    <w:rsid w:val="0087465F"/>
    <w:rsid w:val="00875A65"/>
    <w:rsid w:val="00876589"/>
    <w:rsid w:val="00876C7D"/>
    <w:rsid w:val="00881EEA"/>
    <w:rsid w:val="00883B3D"/>
    <w:rsid w:val="008841AE"/>
    <w:rsid w:val="0088430A"/>
    <w:rsid w:val="008850C0"/>
    <w:rsid w:val="00885300"/>
    <w:rsid w:val="0088537C"/>
    <w:rsid w:val="00890770"/>
    <w:rsid w:val="00890BC1"/>
    <w:rsid w:val="00892E89"/>
    <w:rsid w:val="00893621"/>
    <w:rsid w:val="00893F97"/>
    <w:rsid w:val="008956E8"/>
    <w:rsid w:val="008965E3"/>
    <w:rsid w:val="008A0444"/>
    <w:rsid w:val="008A0E7D"/>
    <w:rsid w:val="008A56BB"/>
    <w:rsid w:val="008A6BA3"/>
    <w:rsid w:val="008A7E72"/>
    <w:rsid w:val="008B0849"/>
    <w:rsid w:val="008B35EA"/>
    <w:rsid w:val="008B4AC8"/>
    <w:rsid w:val="008B5EE2"/>
    <w:rsid w:val="008B6AA0"/>
    <w:rsid w:val="008C37BA"/>
    <w:rsid w:val="008C753A"/>
    <w:rsid w:val="008D049D"/>
    <w:rsid w:val="008D1142"/>
    <w:rsid w:val="008D12B6"/>
    <w:rsid w:val="008D2E60"/>
    <w:rsid w:val="008D6531"/>
    <w:rsid w:val="008D7AA1"/>
    <w:rsid w:val="008E12E9"/>
    <w:rsid w:val="008E1721"/>
    <w:rsid w:val="008E18A1"/>
    <w:rsid w:val="008E285F"/>
    <w:rsid w:val="008E3CB6"/>
    <w:rsid w:val="008F0993"/>
    <w:rsid w:val="008F36F5"/>
    <w:rsid w:val="008F4934"/>
    <w:rsid w:val="008F5AFD"/>
    <w:rsid w:val="008F6003"/>
    <w:rsid w:val="009019D5"/>
    <w:rsid w:val="00902142"/>
    <w:rsid w:val="009039B2"/>
    <w:rsid w:val="00905184"/>
    <w:rsid w:val="0090588C"/>
    <w:rsid w:val="00906BB6"/>
    <w:rsid w:val="0091170B"/>
    <w:rsid w:val="0092138B"/>
    <w:rsid w:val="00921C62"/>
    <w:rsid w:val="0092227A"/>
    <w:rsid w:val="00933164"/>
    <w:rsid w:val="00933567"/>
    <w:rsid w:val="0093550A"/>
    <w:rsid w:val="00936488"/>
    <w:rsid w:val="0093662D"/>
    <w:rsid w:val="00941DB0"/>
    <w:rsid w:val="00943063"/>
    <w:rsid w:val="00943DCF"/>
    <w:rsid w:val="00944D07"/>
    <w:rsid w:val="00945D9F"/>
    <w:rsid w:val="00950882"/>
    <w:rsid w:val="00950BE5"/>
    <w:rsid w:val="0095382A"/>
    <w:rsid w:val="009541C0"/>
    <w:rsid w:val="00961D05"/>
    <w:rsid w:val="009620CF"/>
    <w:rsid w:val="00962429"/>
    <w:rsid w:val="009630CE"/>
    <w:rsid w:val="009634E1"/>
    <w:rsid w:val="009643D2"/>
    <w:rsid w:val="00964D75"/>
    <w:rsid w:val="00965F7C"/>
    <w:rsid w:val="00970EB8"/>
    <w:rsid w:val="009750B9"/>
    <w:rsid w:val="009751BA"/>
    <w:rsid w:val="00984691"/>
    <w:rsid w:val="0098476C"/>
    <w:rsid w:val="00986016"/>
    <w:rsid w:val="00986D06"/>
    <w:rsid w:val="00993493"/>
    <w:rsid w:val="0099537F"/>
    <w:rsid w:val="009961DC"/>
    <w:rsid w:val="00997264"/>
    <w:rsid w:val="009B07C9"/>
    <w:rsid w:val="009B265C"/>
    <w:rsid w:val="009B3E8C"/>
    <w:rsid w:val="009B6FFE"/>
    <w:rsid w:val="009C0DAF"/>
    <w:rsid w:val="009C3496"/>
    <w:rsid w:val="009D09FA"/>
    <w:rsid w:val="009D204D"/>
    <w:rsid w:val="009D284A"/>
    <w:rsid w:val="009D4FB8"/>
    <w:rsid w:val="009D710D"/>
    <w:rsid w:val="009D7C8E"/>
    <w:rsid w:val="009D7DCE"/>
    <w:rsid w:val="009E061F"/>
    <w:rsid w:val="009E2941"/>
    <w:rsid w:val="009E414E"/>
    <w:rsid w:val="009E52CD"/>
    <w:rsid w:val="009E65B6"/>
    <w:rsid w:val="009F0D30"/>
    <w:rsid w:val="009F18AF"/>
    <w:rsid w:val="009F341F"/>
    <w:rsid w:val="009F47C3"/>
    <w:rsid w:val="009F5ECD"/>
    <w:rsid w:val="009F6948"/>
    <w:rsid w:val="00A002F3"/>
    <w:rsid w:val="00A02222"/>
    <w:rsid w:val="00A03E81"/>
    <w:rsid w:val="00A05A2B"/>
    <w:rsid w:val="00A06526"/>
    <w:rsid w:val="00A073E8"/>
    <w:rsid w:val="00A07E76"/>
    <w:rsid w:val="00A11B97"/>
    <w:rsid w:val="00A13634"/>
    <w:rsid w:val="00A1575A"/>
    <w:rsid w:val="00A16FBC"/>
    <w:rsid w:val="00A211F2"/>
    <w:rsid w:val="00A22494"/>
    <w:rsid w:val="00A22F7A"/>
    <w:rsid w:val="00A23089"/>
    <w:rsid w:val="00A2408B"/>
    <w:rsid w:val="00A25271"/>
    <w:rsid w:val="00A27C1A"/>
    <w:rsid w:val="00A3191D"/>
    <w:rsid w:val="00A35A64"/>
    <w:rsid w:val="00A35BDD"/>
    <w:rsid w:val="00A35E5C"/>
    <w:rsid w:val="00A40AC2"/>
    <w:rsid w:val="00A40B57"/>
    <w:rsid w:val="00A4120F"/>
    <w:rsid w:val="00A41EA7"/>
    <w:rsid w:val="00A461D9"/>
    <w:rsid w:val="00A4669F"/>
    <w:rsid w:val="00A466DD"/>
    <w:rsid w:val="00A4735F"/>
    <w:rsid w:val="00A5514D"/>
    <w:rsid w:val="00A55F31"/>
    <w:rsid w:val="00A5674B"/>
    <w:rsid w:val="00A60225"/>
    <w:rsid w:val="00A644D5"/>
    <w:rsid w:val="00A65613"/>
    <w:rsid w:val="00A658BD"/>
    <w:rsid w:val="00A703BC"/>
    <w:rsid w:val="00A71EDB"/>
    <w:rsid w:val="00A720C2"/>
    <w:rsid w:val="00A724F2"/>
    <w:rsid w:val="00A74FB7"/>
    <w:rsid w:val="00A75178"/>
    <w:rsid w:val="00A76C55"/>
    <w:rsid w:val="00A85220"/>
    <w:rsid w:val="00A85769"/>
    <w:rsid w:val="00A8720C"/>
    <w:rsid w:val="00A906F2"/>
    <w:rsid w:val="00A93D52"/>
    <w:rsid w:val="00A97B1E"/>
    <w:rsid w:val="00A97C63"/>
    <w:rsid w:val="00A97D4D"/>
    <w:rsid w:val="00A97DCE"/>
    <w:rsid w:val="00AA0713"/>
    <w:rsid w:val="00AA0AEE"/>
    <w:rsid w:val="00AA1F0B"/>
    <w:rsid w:val="00AA33F1"/>
    <w:rsid w:val="00AA3BA6"/>
    <w:rsid w:val="00AA7FED"/>
    <w:rsid w:val="00AB1981"/>
    <w:rsid w:val="00AB3E8A"/>
    <w:rsid w:val="00AB5019"/>
    <w:rsid w:val="00AB5E15"/>
    <w:rsid w:val="00AB6B4C"/>
    <w:rsid w:val="00AC0323"/>
    <w:rsid w:val="00AC0C77"/>
    <w:rsid w:val="00AC3A1C"/>
    <w:rsid w:val="00AC4B32"/>
    <w:rsid w:val="00AC6166"/>
    <w:rsid w:val="00AC7AFD"/>
    <w:rsid w:val="00AD3970"/>
    <w:rsid w:val="00AD63ED"/>
    <w:rsid w:val="00AE6A6B"/>
    <w:rsid w:val="00AE6ADE"/>
    <w:rsid w:val="00AE6B51"/>
    <w:rsid w:val="00AF0258"/>
    <w:rsid w:val="00AF0FF3"/>
    <w:rsid w:val="00AF2590"/>
    <w:rsid w:val="00AF4C1F"/>
    <w:rsid w:val="00AF57FF"/>
    <w:rsid w:val="00AF6AB7"/>
    <w:rsid w:val="00B00488"/>
    <w:rsid w:val="00B02349"/>
    <w:rsid w:val="00B03F71"/>
    <w:rsid w:val="00B04DE2"/>
    <w:rsid w:val="00B06250"/>
    <w:rsid w:val="00B10EE9"/>
    <w:rsid w:val="00B126FB"/>
    <w:rsid w:val="00B141DF"/>
    <w:rsid w:val="00B14612"/>
    <w:rsid w:val="00B15BC0"/>
    <w:rsid w:val="00B15D94"/>
    <w:rsid w:val="00B1620F"/>
    <w:rsid w:val="00B16AE1"/>
    <w:rsid w:val="00B25DBE"/>
    <w:rsid w:val="00B2609D"/>
    <w:rsid w:val="00B261BB"/>
    <w:rsid w:val="00B27F85"/>
    <w:rsid w:val="00B32CDE"/>
    <w:rsid w:val="00B337A9"/>
    <w:rsid w:val="00B348B8"/>
    <w:rsid w:val="00B44BC9"/>
    <w:rsid w:val="00B456A7"/>
    <w:rsid w:val="00B46EA2"/>
    <w:rsid w:val="00B47DAE"/>
    <w:rsid w:val="00B504E0"/>
    <w:rsid w:val="00B50722"/>
    <w:rsid w:val="00B51D12"/>
    <w:rsid w:val="00B52290"/>
    <w:rsid w:val="00B53B84"/>
    <w:rsid w:val="00B54EC8"/>
    <w:rsid w:val="00B57D50"/>
    <w:rsid w:val="00B610D0"/>
    <w:rsid w:val="00B63E3B"/>
    <w:rsid w:val="00B648FB"/>
    <w:rsid w:val="00B67780"/>
    <w:rsid w:val="00B73399"/>
    <w:rsid w:val="00B734DF"/>
    <w:rsid w:val="00B7355D"/>
    <w:rsid w:val="00B73AA8"/>
    <w:rsid w:val="00B758F5"/>
    <w:rsid w:val="00B77218"/>
    <w:rsid w:val="00B80493"/>
    <w:rsid w:val="00B80AAA"/>
    <w:rsid w:val="00B82B50"/>
    <w:rsid w:val="00B838C2"/>
    <w:rsid w:val="00B85E3C"/>
    <w:rsid w:val="00B86C5D"/>
    <w:rsid w:val="00B91BA4"/>
    <w:rsid w:val="00B923A1"/>
    <w:rsid w:val="00B9361A"/>
    <w:rsid w:val="00B94968"/>
    <w:rsid w:val="00B95682"/>
    <w:rsid w:val="00B96102"/>
    <w:rsid w:val="00BA6DB2"/>
    <w:rsid w:val="00BA7258"/>
    <w:rsid w:val="00BA73FE"/>
    <w:rsid w:val="00BA75D6"/>
    <w:rsid w:val="00BB07D2"/>
    <w:rsid w:val="00BB0F56"/>
    <w:rsid w:val="00BB11C9"/>
    <w:rsid w:val="00BB1D21"/>
    <w:rsid w:val="00BB4674"/>
    <w:rsid w:val="00BB5B27"/>
    <w:rsid w:val="00BB5E0A"/>
    <w:rsid w:val="00BB6535"/>
    <w:rsid w:val="00BB6856"/>
    <w:rsid w:val="00BC5700"/>
    <w:rsid w:val="00BC699C"/>
    <w:rsid w:val="00BC6B0E"/>
    <w:rsid w:val="00BD1101"/>
    <w:rsid w:val="00BD1C9C"/>
    <w:rsid w:val="00BD2B81"/>
    <w:rsid w:val="00BD2C91"/>
    <w:rsid w:val="00BD3203"/>
    <w:rsid w:val="00BD33B2"/>
    <w:rsid w:val="00BD626F"/>
    <w:rsid w:val="00BD6A81"/>
    <w:rsid w:val="00BE1D07"/>
    <w:rsid w:val="00BE3AE5"/>
    <w:rsid w:val="00BE3FA2"/>
    <w:rsid w:val="00BE5989"/>
    <w:rsid w:val="00BE6DC2"/>
    <w:rsid w:val="00BF1B43"/>
    <w:rsid w:val="00BF267B"/>
    <w:rsid w:val="00BF3332"/>
    <w:rsid w:val="00BF6226"/>
    <w:rsid w:val="00BF6620"/>
    <w:rsid w:val="00C01160"/>
    <w:rsid w:val="00C01D95"/>
    <w:rsid w:val="00C06B18"/>
    <w:rsid w:val="00C07ACB"/>
    <w:rsid w:val="00C10820"/>
    <w:rsid w:val="00C126AA"/>
    <w:rsid w:val="00C13C9E"/>
    <w:rsid w:val="00C14563"/>
    <w:rsid w:val="00C1612E"/>
    <w:rsid w:val="00C1790C"/>
    <w:rsid w:val="00C221F4"/>
    <w:rsid w:val="00C23CD3"/>
    <w:rsid w:val="00C257E2"/>
    <w:rsid w:val="00C265E9"/>
    <w:rsid w:val="00C27063"/>
    <w:rsid w:val="00C3017F"/>
    <w:rsid w:val="00C313E3"/>
    <w:rsid w:val="00C32525"/>
    <w:rsid w:val="00C328DE"/>
    <w:rsid w:val="00C33C0D"/>
    <w:rsid w:val="00C34A9A"/>
    <w:rsid w:val="00C37FC7"/>
    <w:rsid w:val="00C42BFA"/>
    <w:rsid w:val="00C45717"/>
    <w:rsid w:val="00C45CA8"/>
    <w:rsid w:val="00C47FC7"/>
    <w:rsid w:val="00C5071D"/>
    <w:rsid w:val="00C50E82"/>
    <w:rsid w:val="00C50FFE"/>
    <w:rsid w:val="00C523FA"/>
    <w:rsid w:val="00C54BCE"/>
    <w:rsid w:val="00C55739"/>
    <w:rsid w:val="00C56322"/>
    <w:rsid w:val="00C5698A"/>
    <w:rsid w:val="00C6426B"/>
    <w:rsid w:val="00C655FB"/>
    <w:rsid w:val="00C71803"/>
    <w:rsid w:val="00C72D1C"/>
    <w:rsid w:val="00C73CE1"/>
    <w:rsid w:val="00C772A1"/>
    <w:rsid w:val="00C82E59"/>
    <w:rsid w:val="00C83565"/>
    <w:rsid w:val="00C8789B"/>
    <w:rsid w:val="00C92F04"/>
    <w:rsid w:val="00C93FCA"/>
    <w:rsid w:val="00C97A4B"/>
    <w:rsid w:val="00CA2A86"/>
    <w:rsid w:val="00CA2CD3"/>
    <w:rsid w:val="00CA6A0D"/>
    <w:rsid w:val="00CB0627"/>
    <w:rsid w:val="00CB5ECE"/>
    <w:rsid w:val="00CB6900"/>
    <w:rsid w:val="00CC11B9"/>
    <w:rsid w:val="00CC4593"/>
    <w:rsid w:val="00CC6152"/>
    <w:rsid w:val="00CD5A94"/>
    <w:rsid w:val="00CD5F46"/>
    <w:rsid w:val="00CD7A3B"/>
    <w:rsid w:val="00CD7DD3"/>
    <w:rsid w:val="00CE24CF"/>
    <w:rsid w:val="00CE5355"/>
    <w:rsid w:val="00CE5453"/>
    <w:rsid w:val="00CF063E"/>
    <w:rsid w:val="00CF29E6"/>
    <w:rsid w:val="00CF3FF0"/>
    <w:rsid w:val="00CF4E91"/>
    <w:rsid w:val="00CF4EC7"/>
    <w:rsid w:val="00CF5412"/>
    <w:rsid w:val="00CF5B5A"/>
    <w:rsid w:val="00CF5FBE"/>
    <w:rsid w:val="00CF68D7"/>
    <w:rsid w:val="00CF7188"/>
    <w:rsid w:val="00D002A0"/>
    <w:rsid w:val="00D02D1B"/>
    <w:rsid w:val="00D06CA8"/>
    <w:rsid w:val="00D10FBE"/>
    <w:rsid w:val="00D12789"/>
    <w:rsid w:val="00D23A82"/>
    <w:rsid w:val="00D277C6"/>
    <w:rsid w:val="00D32BD2"/>
    <w:rsid w:val="00D36DA2"/>
    <w:rsid w:val="00D36E93"/>
    <w:rsid w:val="00D40059"/>
    <w:rsid w:val="00D43D33"/>
    <w:rsid w:val="00D44AE0"/>
    <w:rsid w:val="00D46E0F"/>
    <w:rsid w:val="00D50073"/>
    <w:rsid w:val="00D54797"/>
    <w:rsid w:val="00D547B5"/>
    <w:rsid w:val="00D5550A"/>
    <w:rsid w:val="00D5616E"/>
    <w:rsid w:val="00D573CB"/>
    <w:rsid w:val="00D628E1"/>
    <w:rsid w:val="00D64BAD"/>
    <w:rsid w:val="00D666E9"/>
    <w:rsid w:val="00D67038"/>
    <w:rsid w:val="00D6799F"/>
    <w:rsid w:val="00D67BD3"/>
    <w:rsid w:val="00D70F69"/>
    <w:rsid w:val="00D74BCB"/>
    <w:rsid w:val="00D76838"/>
    <w:rsid w:val="00D7690F"/>
    <w:rsid w:val="00D82C82"/>
    <w:rsid w:val="00D851F1"/>
    <w:rsid w:val="00D86B3E"/>
    <w:rsid w:val="00D9191F"/>
    <w:rsid w:val="00D91C5D"/>
    <w:rsid w:val="00D92036"/>
    <w:rsid w:val="00D93F6E"/>
    <w:rsid w:val="00D9517D"/>
    <w:rsid w:val="00D955B9"/>
    <w:rsid w:val="00D95AF3"/>
    <w:rsid w:val="00DA219D"/>
    <w:rsid w:val="00DA3BA7"/>
    <w:rsid w:val="00DA6813"/>
    <w:rsid w:val="00DA700C"/>
    <w:rsid w:val="00DA735E"/>
    <w:rsid w:val="00DB08A5"/>
    <w:rsid w:val="00DB1FB5"/>
    <w:rsid w:val="00DB6C92"/>
    <w:rsid w:val="00DB6F6B"/>
    <w:rsid w:val="00DB76DE"/>
    <w:rsid w:val="00DC0ACB"/>
    <w:rsid w:val="00DC0BB6"/>
    <w:rsid w:val="00DC2E64"/>
    <w:rsid w:val="00DC4458"/>
    <w:rsid w:val="00DC7A46"/>
    <w:rsid w:val="00DD0831"/>
    <w:rsid w:val="00DD1861"/>
    <w:rsid w:val="00DD67E8"/>
    <w:rsid w:val="00DD6FB9"/>
    <w:rsid w:val="00DE000D"/>
    <w:rsid w:val="00DE00F1"/>
    <w:rsid w:val="00DE1837"/>
    <w:rsid w:val="00DE1DA1"/>
    <w:rsid w:val="00DE26C7"/>
    <w:rsid w:val="00DE2FF0"/>
    <w:rsid w:val="00DE37CE"/>
    <w:rsid w:val="00DE4BBB"/>
    <w:rsid w:val="00DE5D7B"/>
    <w:rsid w:val="00DE5FFB"/>
    <w:rsid w:val="00DE698B"/>
    <w:rsid w:val="00DE76EE"/>
    <w:rsid w:val="00DF3B7F"/>
    <w:rsid w:val="00DF6286"/>
    <w:rsid w:val="00DF7E6F"/>
    <w:rsid w:val="00E02533"/>
    <w:rsid w:val="00E02603"/>
    <w:rsid w:val="00E04E68"/>
    <w:rsid w:val="00E0681A"/>
    <w:rsid w:val="00E105E3"/>
    <w:rsid w:val="00E1064E"/>
    <w:rsid w:val="00E121A8"/>
    <w:rsid w:val="00E13682"/>
    <w:rsid w:val="00E166EC"/>
    <w:rsid w:val="00E17852"/>
    <w:rsid w:val="00E17CAF"/>
    <w:rsid w:val="00E21209"/>
    <w:rsid w:val="00E251BC"/>
    <w:rsid w:val="00E274F2"/>
    <w:rsid w:val="00E279BA"/>
    <w:rsid w:val="00E30226"/>
    <w:rsid w:val="00E31668"/>
    <w:rsid w:val="00E31CB2"/>
    <w:rsid w:val="00E33F96"/>
    <w:rsid w:val="00E34324"/>
    <w:rsid w:val="00E34C15"/>
    <w:rsid w:val="00E35233"/>
    <w:rsid w:val="00E357D4"/>
    <w:rsid w:val="00E37869"/>
    <w:rsid w:val="00E406F6"/>
    <w:rsid w:val="00E43E2F"/>
    <w:rsid w:val="00E4430D"/>
    <w:rsid w:val="00E46920"/>
    <w:rsid w:val="00E509BE"/>
    <w:rsid w:val="00E511AC"/>
    <w:rsid w:val="00E52234"/>
    <w:rsid w:val="00E6033A"/>
    <w:rsid w:val="00E6063A"/>
    <w:rsid w:val="00E611BA"/>
    <w:rsid w:val="00E61805"/>
    <w:rsid w:val="00E64009"/>
    <w:rsid w:val="00E65E0B"/>
    <w:rsid w:val="00E6644E"/>
    <w:rsid w:val="00E72D5E"/>
    <w:rsid w:val="00E747F3"/>
    <w:rsid w:val="00E81CD0"/>
    <w:rsid w:val="00E82A08"/>
    <w:rsid w:val="00E83F5A"/>
    <w:rsid w:val="00E8559F"/>
    <w:rsid w:val="00E86BFD"/>
    <w:rsid w:val="00E92363"/>
    <w:rsid w:val="00E951DC"/>
    <w:rsid w:val="00E95647"/>
    <w:rsid w:val="00E96733"/>
    <w:rsid w:val="00E97445"/>
    <w:rsid w:val="00E97B91"/>
    <w:rsid w:val="00EA03F3"/>
    <w:rsid w:val="00EA18FF"/>
    <w:rsid w:val="00EA28BA"/>
    <w:rsid w:val="00EA2D9F"/>
    <w:rsid w:val="00EA3063"/>
    <w:rsid w:val="00EA31B7"/>
    <w:rsid w:val="00EA3307"/>
    <w:rsid w:val="00EA46D4"/>
    <w:rsid w:val="00EA6D14"/>
    <w:rsid w:val="00EA7C2A"/>
    <w:rsid w:val="00EB290C"/>
    <w:rsid w:val="00EB3BB1"/>
    <w:rsid w:val="00EB480D"/>
    <w:rsid w:val="00EB6EE1"/>
    <w:rsid w:val="00EC012C"/>
    <w:rsid w:val="00EC16EB"/>
    <w:rsid w:val="00EC2CBE"/>
    <w:rsid w:val="00EC449B"/>
    <w:rsid w:val="00ED1C0D"/>
    <w:rsid w:val="00EE215A"/>
    <w:rsid w:val="00EE2963"/>
    <w:rsid w:val="00EE2971"/>
    <w:rsid w:val="00EF0207"/>
    <w:rsid w:val="00EF135C"/>
    <w:rsid w:val="00EF35A3"/>
    <w:rsid w:val="00EF4B0D"/>
    <w:rsid w:val="00F00816"/>
    <w:rsid w:val="00F01491"/>
    <w:rsid w:val="00F039AC"/>
    <w:rsid w:val="00F06235"/>
    <w:rsid w:val="00F07182"/>
    <w:rsid w:val="00F12281"/>
    <w:rsid w:val="00F157C1"/>
    <w:rsid w:val="00F16407"/>
    <w:rsid w:val="00F1655E"/>
    <w:rsid w:val="00F170F1"/>
    <w:rsid w:val="00F1790F"/>
    <w:rsid w:val="00F23E09"/>
    <w:rsid w:val="00F24C1A"/>
    <w:rsid w:val="00F26E52"/>
    <w:rsid w:val="00F27379"/>
    <w:rsid w:val="00F30582"/>
    <w:rsid w:val="00F308DF"/>
    <w:rsid w:val="00F34D79"/>
    <w:rsid w:val="00F359E7"/>
    <w:rsid w:val="00F406DC"/>
    <w:rsid w:val="00F41BA3"/>
    <w:rsid w:val="00F4383F"/>
    <w:rsid w:val="00F44591"/>
    <w:rsid w:val="00F44C02"/>
    <w:rsid w:val="00F46C49"/>
    <w:rsid w:val="00F50A4A"/>
    <w:rsid w:val="00F53E36"/>
    <w:rsid w:val="00F60C20"/>
    <w:rsid w:val="00F628D1"/>
    <w:rsid w:val="00F62C78"/>
    <w:rsid w:val="00F62E2C"/>
    <w:rsid w:val="00F634CD"/>
    <w:rsid w:val="00F65183"/>
    <w:rsid w:val="00F671A7"/>
    <w:rsid w:val="00F70FDD"/>
    <w:rsid w:val="00F72B68"/>
    <w:rsid w:val="00F7465F"/>
    <w:rsid w:val="00F81253"/>
    <w:rsid w:val="00F939BB"/>
    <w:rsid w:val="00F95093"/>
    <w:rsid w:val="00F95AED"/>
    <w:rsid w:val="00FA0536"/>
    <w:rsid w:val="00FA1BB3"/>
    <w:rsid w:val="00FA27FC"/>
    <w:rsid w:val="00FA3388"/>
    <w:rsid w:val="00FA3730"/>
    <w:rsid w:val="00FA4B9A"/>
    <w:rsid w:val="00FB04A0"/>
    <w:rsid w:val="00FB373A"/>
    <w:rsid w:val="00FB60EF"/>
    <w:rsid w:val="00FB69C4"/>
    <w:rsid w:val="00FB72BF"/>
    <w:rsid w:val="00FC00EA"/>
    <w:rsid w:val="00FC0421"/>
    <w:rsid w:val="00FC0CA5"/>
    <w:rsid w:val="00FC13C9"/>
    <w:rsid w:val="00FC1BFE"/>
    <w:rsid w:val="00FC2558"/>
    <w:rsid w:val="00FC2C39"/>
    <w:rsid w:val="00FC2E85"/>
    <w:rsid w:val="00FC351A"/>
    <w:rsid w:val="00FC6842"/>
    <w:rsid w:val="00FD07ED"/>
    <w:rsid w:val="00FD0AD9"/>
    <w:rsid w:val="00FD1E99"/>
    <w:rsid w:val="00FD4BBC"/>
    <w:rsid w:val="00FD5F60"/>
    <w:rsid w:val="00FD7499"/>
    <w:rsid w:val="00FD762C"/>
    <w:rsid w:val="00FD7873"/>
    <w:rsid w:val="00FE05AF"/>
    <w:rsid w:val="00FE7AAE"/>
    <w:rsid w:val="00FE7B1A"/>
    <w:rsid w:val="00FF28D6"/>
    <w:rsid w:val="00FF3398"/>
    <w:rsid w:val="00FF4EC4"/>
    <w:rsid w:val="00FF6E4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2C7B"/>
  <w15:docId w15:val="{5F5A4B74-2168-4AED-9AEC-376B8C80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D8"/>
    <w:rPr>
      <w:sz w:val="24"/>
      <w:szCs w:val="24"/>
      <w:lang w:val="en-GB" w:eastAsia="en-GB"/>
    </w:rPr>
  </w:style>
  <w:style w:type="paragraph" w:styleId="Heading1">
    <w:name w:val="heading 1"/>
    <w:basedOn w:val="Normal"/>
    <w:next w:val="Normal"/>
    <w:qFormat/>
    <w:rsid w:val="004E6D83"/>
    <w:pPr>
      <w:keepNext/>
      <w:numPr>
        <w:numId w:val="1"/>
      </w:numPr>
      <w:suppressAutoHyphens/>
      <w:outlineLvl w:val="0"/>
    </w:pPr>
    <w:rPr>
      <w:rFonts w:ascii="MAC C Times" w:hAnsi="MAC C Times"/>
      <w:b/>
      <w:szCs w:val="20"/>
      <w:lang w:val="en-US" w:eastAsia="ar-SA"/>
    </w:rPr>
  </w:style>
  <w:style w:type="paragraph" w:styleId="Heading3">
    <w:name w:val="heading 3"/>
    <w:basedOn w:val="Normal"/>
    <w:next w:val="Normal"/>
    <w:link w:val="Heading3Char"/>
    <w:semiHidden/>
    <w:unhideWhenUsed/>
    <w:qFormat/>
    <w:rsid w:val="00085E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631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basedOn w:val="DefaultParagraphFont"/>
    <w:rsid w:val="00050378"/>
    <w:rPr>
      <w:vertAlign w:val="superscript"/>
    </w:rPr>
  </w:style>
  <w:style w:type="paragraph" w:styleId="Footer">
    <w:name w:val="footer"/>
    <w:basedOn w:val="Normal"/>
    <w:link w:val="FooterChar"/>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numPr>
        <w:numId w:val="12"/>
      </w:numPr>
      <w:tabs>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BalloonText">
    <w:name w:val="Balloon Text"/>
    <w:basedOn w:val="Normal"/>
    <w:link w:val="BalloonTextChar"/>
    <w:rsid w:val="00E92363"/>
    <w:rPr>
      <w:rFonts w:ascii="Tahoma" w:hAnsi="Tahoma" w:cs="Tahoma"/>
      <w:sz w:val="16"/>
      <w:szCs w:val="16"/>
    </w:rPr>
  </w:style>
  <w:style w:type="character" w:customStyle="1" w:styleId="BalloonTextChar">
    <w:name w:val="Balloon Text Char"/>
    <w:basedOn w:val="DefaultParagraphFont"/>
    <w:link w:val="BalloonText"/>
    <w:rsid w:val="00E92363"/>
    <w:rPr>
      <w:rFonts w:ascii="Tahoma" w:hAnsi="Tahoma" w:cs="Tahoma"/>
      <w:sz w:val="16"/>
      <w:szCs w:val="16"/>
      <w:lang w:val="en-GB" w:eastAsia="en-GB"/>
    </w:rPr>
  </w:style>
  <w:style w:type="paragraph" w:styleId="ListParagraph">
    <w:name w:val="List Paragraph"/>
    <w:basedOn w:val="Normal"/>
    <w:link w:val="ListParagraphChar"/>
    <w:uiPriority w:val="34"/>
    <w:qFormat/>
    <w:rsid w:val="00E92363"/>
    <w:pPr>
      <w:ind w:left="720"/>
      <w:contextualSpacing/>
    </w:pPr>
  </w:style>
  <w:style w:type="paragraph" w:styleId="Header">
    <w:name w:val="header"/>
    <w:basedOn w:val="Normal"/>
    <w:link w:val="HeaderChar"/>
    <w:rsid w:val="00310AB9"/>
    <w:pPr>
      <w:tabs>
        <w:tab w:val="center" w:pos="4680"/>
        <w:tab w:val="right" w:pos="9360"/>
      </w:tabs>
    </w:pPr>
  </w:style>
  <w:style w:type="character" w:customStyle="1" w:styleId="HeaderChar">
    <w:name w:val="Header Char"/>
    <w:basedOn w:val="DefaultParagraphFont"/>
    <w:link w:val="Header"/>
    <w:rsid w:val="00310AB9"/>
    <w:rPr>
      <w:sz w:val="24"/>
      <w:szCs w:val="24"/>
      <w:lang w:val="en-GB" w:eastAsia="en-GB"/>
    </w:rPr>
  </w:style>
  <w:style w:type="character" w:customStyle="1" w:styleId="FooterChar">
    <w:name w:val="Footer Char"/>
    <w:basedOn w:val="DefaultParagraphFont"/>
    <w:link w:val="Footer"/>
    <w:uiPriority w:val="99"/>
    <w:rsid w:val="00310AB9"/>
    <w:rPr>
      <w:sz w:val="24"/>
      <w:szCs w:val="24"/>
      <w:lang w:val="en-GB" w:eastAsia="en-GB"/>
    </w:rPr>
  </w:style>
  <w:style w:type="character" w:styleId="Hyperlink">
    <w:name w:val="Hyperlink"/>
    <w:basedOn w:val="DefaultParagraphFont"/>
    <w:unhideWhenUsed/>
    <w:rsid w:val="00943063"/>
    <w:rPr>
      <w:color w:val="0000FF"/>
      <w:u w:val="single"/>
    </w:rPr>
  </w:style>
  <w:style w:type="character" w:customStyle="1" w:styleId="FootnoteTextChar">
    <w:name w:val="Footnote Text Char"/>
    <w:basedOn w:val="DefaultParagraphFont"/>
    <w:link w:val="FootnoteText"/>
    <w:rsid w:val="00085EB5"/>
    <w:rPr>
      <w:lang w:val="en-GB" w:eastAsia="en-GB"/>
    </w:rPr>
  </w:style>
  <w:style w:type="paragraph" w:customStyle="1" w:styleId="StyleHeading311pt">
    <w:name w:val="Style Heading 3 + 11 pt"/>
    <w:basedOn w:val="Heading3"/>
    <w:rsid w:val="00085EB5"/>
    <w:pPr>
      <w:keepLines w:val="0"/>
      <w:suppressAutoHyphens/>
      <w:spacing w:before="120" w:after="60"/>
    </w:pPr>
    <w:rPr>
      <w:rFonts w:ascii="Times New Roman" w:eastAsia="Times New Roman" w:hAnsi="Times New Roman" w:cs="Arial"/>
      <w:color w:val="auto"/>
      <w:szCs w:val="26"/>
      <w:lang w:eastAsia="ar-SA"/>
    </w:rPr>
  </w:style>
  <w:style w:type="character" w:customStyle="1" w:styleId="Heading3Char">
    <w:name w:val="Heading 3 Char"/>
    <w:basedOn w:val="DefaultParagraphFont"/>
    <w:link w:val="Heading3"/>
    <w:semiHidden/>
    <w:rsid w:val="00085EB5"/>
    <w:rPr>
      <w:rFonts w:asciiTheme="majorHAnsi" w:eastAsiaTheme="majorEastAsia" w:hAnsiTheme="majorHAnsi" w:cstheme="majorBidi"/>
      <w:b/>
      <w:bCs/>
      <w:color w:val="4F81BD" w:themeColor="accent1"/>
      <w:sz w:val="24"/>
      <w:szCs w:val="24"/>
      <w:lang w:val="en-GB" w:eastAsia="en-GB"/>
    </w:rPr>
  </w:style>
  <w:style w:type="paragraph" w:customStyle="1" w:styleId="DefaultText">
    <w:name w:val="Default Text"/>
    <w:rsid w:val="004347C2"/>
    <w:pPr>
      <w:widowControl w:val="0"/>
      <w:overflowPunct w:val="0"/>
      <w:autoSpaceDE w:val="0"/>
      <w:autoSpaceDN w:val="0"/>
      <w:adjustRightInd w:val="0"/>
      <w:textAlignment w:val="baseline"/>
    </w:pPr>
    <w:rPr>
      <w:color w:val="000000"/>
      <w:sz w:val="24"/>
    </w:rPr>
  </w:style>
  <w:style w:type="character" w:customStyle="1" w:styleId="BodyTextChar">
    <w:name w:val="Body Text Char"/>
    <w:basedOn w:val="DefaultParagraphFont"/>
    <w:link w:val="BodyText"/>
    <w:rsid w:val="00DE2FF0"/>
    <w:rPr>
      <w:rFonts w:ascii="Arial" w:hAnsi="Arial"/>
      <w:sz w:val="28"/>
      <w:szCs w:val="24"/>
    </w:rPr>
  </w:style>
  <w:style w:type="paragraph" w:customStyle="1" w:styleId="StyleHeading3Right005cm">
    <w:name w:val="Style Heading 3 + Right:  005 cm"/>
    <w:basedOn w:val="Heading3"/>
    <w:rsid w:val="006602CA"/>
    <w:pPr>
      <w:keepLines w:val="0"/>
      <w:suppressAutoHyphens/>
      <w:spacing w:before="240" w:after="60"/>
      <w:ind w:right="26"/>
    </w:pPr>
    <w:rPr>
      <w:rFonts w:ascii="Times New Roman" w:eastAsia="Times New Roman" w:hAnsi="Times New Roman" w:cs="Times New Roman"/>
      <w:color w:val="auto"/>
      <w:szCs w:val="20"/>
      <w:lang w:eastAsia="ar-SA"/>
    </w:rPr>
  </w:style>
  <w:style w:type="character" w:customStyle="1" w:styleId="Heading4Char">
    <w:name w:val="Heading 4 Char"/>
    <w:basedOn w:val="DefaultParagraphFont"/>
    <w:link w:val="Heading4"/>
    <w:semiHidden/>
    <w:rsid w:val="003631D3"/>
    <w:rPr>
      <w:rFonts w:asciiTheme="majorHAnsi" w:eastAsiaTheme="majorEastAsia" w:hAnsiTheme="majorHAnsi" w:cstheme="majorBidi"/>
      <w:b/>
      <w:bCs/>
      <w:i/>
      <w:iCs/>
      <w:color w:val="4F81BD" w:themeColor="accent1"/>
      <w:sz w:val="24"/>
      <w:szCs w:val="24"/>
      <w:lang w:val="en-GB" w:eastAsia="en-GB"/>
    </w:rPr>
  </w:style>
  <w:style w:type="character" w:customStyle="1" w:styleId="ListParagraphChar">
    <w:name w:val="List Paragraph Char"/>
    <w:basedOn w:val="DefaultParagraphFont"/>
    <w:link w:val="ListParagraph"/>
    <w:uiPriority w:val="1"/>
    <w:rsid w:val="009634E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220">
      <w:bodyDiv w:val="1"/>
      <w:marLeft w:val="0"/>
      <w:marRight w:val="0"/>
      <w:marTop w:val="0"/>
      <w:marBottom w:val="0"/>
      <w:divBdr>
        <w:top w:val="none" w:sz="0" w:space="0" w:color="auto"/>
        <w:left w:val="none" w:sz="0" w:space="0" w:color="auto"/>
        <w:bottom w:val="none" w:sz="0" w:space="0" w:color="auto"/>
        <w:right w:val="none" w:sz="0" w:space="0" w:color="auto"/>
      </w:divBdr>
    </w:div>
    <w:div w:id="25759311">
      <w:bodyDiv w:val="1"/>
      <w:marLeft w:val="0"/>
      <w:marRight w:val="0"/>
      <w:marTop w:val="0"/>
      <w:marBottom w:val="0"/>
      <w:divBdr>
        <w:top w:val="none" w:sz="0" w:space="0" w:color="auto"/>
        <w:left w:val="none" w:sz="0" w:space="0" w:color="auto"/>
        <w:bottom w:val="none" w:sz="0" w:space="0" w:color="auto"/>
        <w:right w:val="none" w:sz="0" w:space="0" w:color="auto"/>
      </w:divBdr>
    </w:div>
    <w:div w:id="603340716">
      <w:bodyDiv w:val="1"/>
      <w:marLeft w:val="0"/>
      <w:marRight w:val="0"/>
      <w:marTop w:val="0"/>
      <w:marBottom w:val="0"/>
      <w:divBdr>
        <w:top w:val="none" w:sz="0" w:space="0" w:color="auto"/>
        <w:left w:val="none" w:sz="0" w:space="0" w:color="auto"/>
        <w:bottom w:val="none" w:sz="0" w:space="0" w:color="auto"/>
        <w:right w:val="none" w:sz="0" w:space="0" w:color="auto"/>
      </w:divBdr>
    </w:div>
    <w:div w:id="606429029">
      <w:bodyDiv w:val="1"/>
      <w:marLeft w:val="0"/>
      <w:marRight w:val="0"/>
      <w:marTop w:val="0"/>
      <w:marBottom w:val="0"/>
      <w:divBdr>
        <w:top w:val="none" w:sz="0" w:space="0" w:color="auto"/>
        <w:left w:val="none" w:sz="0" w:space="0" w:color="auto"/>
        <w:bottom w:val="none" w:sz="0" w:space="0" w:color="auto"/>
        <w:right w:val="none" w:sz="0" w:space="0" w:color="auto"/>
      </w:divBdr>
    </w:div>
    <w:div w:id="689916007">
      <w:bodyDiv w:val="1"/>
      <w:marLeft w:val="0"/>
      <w:marRight w:val="0"/>
      <w:marTop w:val="0"/>
      <w:marBottom w:val="0"/>
      <w:divBdr>
        <w:top w:val="none" w:sz="0" w:space="0" w:color="auto"/>
        <w:left w:val="none" w:sz="0" w:space="0" w:color="auto"/>
        <w:bottom w:val="none" w:sz="0" w:space="0" w:color="auto"/>
        <w:right w:val="none" w:sz="0" w:space="0" w:color="auto"/>
      </w:divBdr>
    </w:div>
    <w:div w:id="748575280">
      <w:bodyDiv w:val="1"/>
      <w:marLeft w:val="0"/>
      <w:marRight w:val="0"/>
      <w:marTop w:val="0"/>
      <w:marBottom w:val="0"/>
      <w:divBdr>
        <w:top w:val="none" w:sz="0" w:space="0" w:color="auto"/>
        <w:left w:val="none" w:sz="0" w:space="0" w:color="auto"/>
        <w:bottom w:val="none" w:sz="0" w:space="0" w:color="auto"/>
        <w:right w:val="none" w:sz="0" w:space="0" w:color="auto"/>
      </w:divBdr>
    </w:div>
    <w:div w:id="1098646667">
      <w:bodyDiv w:val="1"/>
      <w:marLeft w:val="0"/>
      <w:marRight w:val="0"/>
      <w:marTop w:val="0"/>
      <w:marBottom w:val="0"/>
      <w:divBdr>
        <w:top w:val="none" w:sz="0" w:space="0" w:color="auto"/>
        <w:left w:val="none" w:sz="0" w:space="0" w:color="auto"/>
        <w:bottom w:val="none" w:sz="0" w:space="0" w:color="auto"/>
        <w:right w:val="none" w:sz="0" w:space="0" w:color="auto"/>
      </w:divBdr>
    </w:div>
    <w:div w:id="1364860956">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9306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3625-673A-497B-997A-FE623BB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28</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Ministry of Finance</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Natasha Ilieva</cp:lastModifiedBy>
  <cp:revision>238</cp:revision>
  <cp:lastPrinted>2017-04-04T08:49:00Z</cp:lastPrinted>
  <dcterms:created xsi:type="dcterms:W3CDTF">2015-04-27T09:55:00Z</dcterms:created>
  <dcterms:modified xsi:type="dcterms:W3CDTF">2017-04-26T08:42:00Z</dcterms:modified>
</cp:coreProperties>
</file>